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61420E2" w14:textId="214BFD37" w:rsidR="0038644F" w:rsidRPr="0038644F" w:rsidRDefault="0038644F" w:rsidP="0061255D">
      <w:pPr>
        <w:pStyle w:val="Tekstpodstawowy3"/>
        <w:jc w:val="right"/>
        <w:rPr>
          <w:rFonts w:ascii="Arial" w:hAnsi="Arial" w:cs="Arial"/>
          <w:b/>
          <w:bCs/>
          <w:sz w:val="22"/>
          <w:szCs w:val="22"/>
        </w:rPr>
      </w:pPr>
      <w:r w:rsidRPr="0038644F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7CA7245B" w14:textId="77777777" w:rsidR="00F3330B" w:rsidRPr="00951AAE" w:rsidRDefault="00F3330B" w:rsidP="0038644F">
      <w:pPr>
        <w:pStyle w:val="Tekstpodstawowy3"/>
        <w:spacing w:line="276" w:lineRule="auto"/>
        <w:ind w:left="4395"/>
        <w:jc w:val="right"/>
        <w:rPr>
          <w:rFonts w:ascii="Arial" w:hAnsi="Arial" w:cs="Arial"/>
          <w:b/>
          <w:bCs/>
          <w:sz w:val="28"/>
          <w:szCs w:val="28"/>
        </w:rPr>
      </w:pPr>
    </w:p>
    <w:p w14:paraId="332AB7DD" w14:textId="77777777" w:rsidR="0093078B" w:rsidRPr="00BC4FE4" w:rsidRDefault="0093078B" w:rsidP="000C4F94">
      <w:pPr>
        <w:spacing w:line="276" w:lineRule="auto"/>
        <w:ind w:right="281"/>
        <w:jc w:val="right"/>
        <w:rPr>
          <w:rFonts w:ascii="Arial" w:hAnsi="Arial" w:cs="Arial"/>
          <w:b/>
          <w:bCs/>
          <w:sz w:val="24"/>
          <w:szCs w:val="24"/>
        </w:rPr>
      </w:pPr>
      <w:r w:rsidRPr="00BC4FE4">
        <w:rPr>
          <w:rFonts w:ascii="Arial" w:hAnsi="Arial" w:cs="Arial"/>
          <w:b/>
          <w:bCs/>
          <w:sz w:val="24"/>
          <w:szCs w:val="24"/>
        </w:rPr>
        <w:t>(WZÓR)</w:t>
      </w:r>
    </w:p>
    <w:p w14:paraId="08DC560E" w14:textId="77777777" w:rsidR="002233D6" w:rsidRDefault="002233D6" w:rsidP="000C4F94">
      <w:pPr>
        <w:spacing w:line="276" w:lineRule="auto"/>
        <w:ind w:right="-830"/>
        <w:rPr>
          <w:rFonts w:ascii="Arial" w:hAnsi="Arial" w:cs="Arial"/>
          <w:b/>
          <w:bCs/>
          <w:sz w:val="26"/>
          <w:szCs w:val="26"/>
        </w:rPr>
      </w:pPr>
    </w:p>
    <w:p w14:paraId="07DE167B" w14:textId="77777777" w:rsidR="002233D6" w:rsidRPr="002233D6" w:rsidRDefault="002233D6" w:rsidP="000C4F94">
      <w:pPr>
        <w:spacing w:line="276" w:lineRule="auto"/>
        <w:ind w:right="-830"/>
        <w:rPr>
          <w:rFonts w:ascii="Arial" w:hAnsi="Arial" w:cs="Arial"/>
          <w:bCs/>
          <w:color w:val="FF0000"/>
          <w:sz w:val="26"/>
          <w:szCs w:val="26"/>
        </w:rPr>
      </w:pPr>
      <w:r w:rsidRPr="001F77F0">
        <w:rPr>
          <w:rFonts w:ascii="Arial" w:hAnsi="Arial" w:cs="Arial"/>
          <w:b/>
          <w:bCs/>
          <w:color w:val="FF0000"/>
          <w:sz w:val="26"/>
          <w:szCs w:val="26"/>
        </w:rPr>
        <w:t>UWAGA</w:t>
      </w:r>
      <w:r w:rsidR="001F77F0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="008D57A7">
        <w:rPr>
          <w:rFonts w:ascii="Arial" w:hAnsi="Arial" w:cs="Arial"/>
          <w:bCs/>
          <w:color w:val="FF0000"/>
          <w:sz w:val="26"/>
          <w:szCs w:val="26"/>
        </w:rPr>
        <w:t>–</w:t>
      </w:r>
      <w:r w:rsidRPr="002233D6">
        <w:rPr>
          <w:rFonts w:ascii="Arial" w:hAnsi="Arial" w:cs="Arial"/>
          <w:bCs/>
          <w:color w:val="FF0000"/>
          <w:sz w:val="26"/>
          <w:szCs w:val="26"/>
        </w:rPr>
        <w:t xml:space="preserve"> przedmiotow</w:t>
      </w:r>
      <w:r>
        <w:rPr>
          <w:rFonts w:ascii="Arial" w:hAnsi="Arial" w:cs="Arial"/>
          <w:bCs/>
          <w:color w:val="FF0000"/>
          <w:sz w:val="26"/>
          <w:szCs w:val="26"/>
        </w:rPr>
        <w:t>y</w:t>
      </w:r>
      <w:r w:rsidR="008D57A7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FF0000"/>
          <w:sz w:val="26"/>
          <w:szCs w:val="26"/>
        </w:rPr>
        <w:t>dokument</w:t>
      </w:r>
      <w:r w:rsidRPr="002233D6">
        <w:rPr>
          <w:rFonts w:ascii="Arial" w:hAnsi="Arial" w:cs="Arial"/>
          <w:bCs/>
          <w:color w:val="FF0000"/>
          <w:sz w:val="26"/>
          <w:szCs w:val="26"/>
        </w:rPr>
        <w:t xml:space="preserve"> wymaga złożenia podpisów</w:t>
      </w:r>
      <w:r w:rsidR="008D57A7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="00A34017">
        <w:rPr>
          <w:rFonts w:ascii="Arial" w:hAnsi="Arial" w:cs="Arial"/>
          <w:bCs/>
          <w:color w:val="FF0000"/>
          <w:sz w:val="26"/>
          <w:szCs w:val="26"/>
        </w:rPr>
        <w:t>odpowiednio pod każdym oświadczeniem</w:t>
      </w:r>
    </w:p>
    <w:p w14:paraId="6E11136B" w14:textId="77777777" w:rsidR="002233D6" w:rsidRDefault="002233D6" w:rsidP="000C4F94">
      <w:pPr>
        <w:spacing w:line="276" w:lineRule="auto"/>
        <w:ind w:left="4140" w:right="-830"/>
        <w:rPr>
          <w:rFonts w:ascii="Arial" w:hAnsi="Arial" w:cs="Arial"/>
          <w:b/>
          <w:bCs/>
          <w:sz w:val="26"/>
          <w:szCs w:val="26"/>
        </w:rPr>
      </w:pPr>
    </w:p>
    <w:p w14:paraId="2022EC8E" w14:textId="77777777" w:rsidR="002911F7" w:rsidRDefault="002911F7" w:rsidP="000C4F94">
      <w:pPr>
        <w:pStyle w:val="Tekstpodstawowy"/>
        <w:spacing w:line="276" w:lineRule="auto"/>
        <w:ind w:left="4963"/>
        <w:rPr>
          <w:rFonts w:ascii="Arial" w:hAnsi="Arial" w:cs="Arial"/>
          <w:sz w:val="26"/>
          <w:szCs w:val="26"/>
        </w:rPr>
      </w:pPr>
      <w:r w:rsidRPr="002911F7">
        <w:rPr>
          <w:rFonts w:ascii="Arial" w:hAnsi="Arial" w:cs="Arial"/>
          <w:sz w:val="26"/>
          <w:szCs w:val="26"/>
        </w:rPr>
        <w:t xml:space="preserve">Polska Agencja Antydopingowa </w:t>
      </w:r>
    </w:p>
    <w:p w14:paraId="76D9C0A6" w14:textId="77777777" w:rsidR="0093078B" w:rsidRDefault="00957C37" w:rsidP="000C4F94">
      <w:pPr>
        <w:pStyle w:val="Tekstpodstawowy"/>
        <w:spacing w:line="276" w:lineRule="auto"/>
        <w:ind w:left="4963"/>
        <w:rPr>
          <w:rFonts w:ascii="Arial" w:hAnsi="Arial" w:cs="Arial"/>
          <w:sz w:val="26"/>
          <w:szCs w:val="26"/>
        </w:rPr>
      </w:pPr>
      <w:r w:rsidRPr="00957C37">
        <w:rPr>
          <w:rFonts w:ascii="Arial" w:hAnsi="Arial" w:cs="Arial"/>
          <w:sz w:val="26"/>
          <w:szCs w:val="26"/>
        </w:rPr>
        <w:t>ul. Łazienkowska 6a</w:t>
      </w:r>
    </w:p>
    <w:p w14:paraId="1AC0A1EF" w14:textId="77777777" w:rsidR="00957C37" w:rsidRDefault="00957C37" w:rsidP="000C4F94">
      <w:pPr>
        <w:pStyle w:val="Tekstpodstawowy"/>
        <w:spacing w:line="276" w:lineRule="auto"/>
        <w:ind w:left="496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00-449 Warszawa</w:t>
      </w:r>
    </w:p>
    <w:p w14:paraId="6B110A97" w14:textId="77777777" w:rsidR="00957C37" w:rsidRPr="00BC4FE4" w:rsidRDefault="00957C37" w:rsidP="000C4F94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07D0289D" w14:textId="77777777" w:rsidR="00FF3BB3" w:rsidRPr="002C775E" w:rsidRDefault="00FF3BB3" w:rsidP="00FF3BB3">
      <w:pPr>
        <w:spacing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2C775E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7B2B5EC" w14:textId="77777777" w:rsidR="00FF3BB3" w:rsidRPr="002C775E" w:rsidRDefault="00FF3BB3" w:rsidP="00FF3BB3">
      <w:pPr>
        <w:spacing w:line="276" w:lineRule="auto"/>
        <w:ind w:left="5040"/>
        <w:jc w:val="both"/>
        <w:rPr>
          <w:rFonts w:ascii="Arial" w:hAnsi="Arial" w:cs="Arial"/>
        </w:rPr>
      </w:pPr>
      <w:r w:rsidRPr="002C775E">
        <w:rPr>
          <w:rFonts w:ascii="Arial" w:hAnsi="Arial" w:cs="Arial"/>
        </w:rPr>
        <w:t>Do:</w:t>
      </w:r>
    </w:p>
    <w:p w14:paraId="7DFA02FC" w14:textId="77777777" w:rsidR="00FF3BB3" w:rsidRPr="002C775E" w:rsidRDefault="00FF3BB3" w:rsidP="00FF3BB3">
      <w:pPr>
        <w:pStyle w:val="Tekstpodstawowy"/>
        <w:tabs>
          <w:tab w:val="left" w:leader="dot" w:pos="9072"/>
        </w:tabs>
        <w:spacing w:line="276" w:lineRule="auto"/>
        <w:ind w:left="5040"/>
        <w:rPr>
          <w:rFonts w:ascii="Arial" w:hAnsi="Arial" w:cs="Arial"/>
          <w:sz w:val="20"/>
          <w:szCs w:val="20"/>
        </w:rPr>
      </w:pPr>
      <w:r w:rsidRPr="002C775E">
        <w:rPr>
          <w:rFonts w:ascii="Arial" w:hAnsi="Arial" w:cs="Arial"/>
          <w:sz w:val="20"/>
          <w:szCs w:val="20"/>
        </w:rPr>
        <w:tab/>
      </w:r>
    </w:p>
    <w:p w14:paraId="7B517F18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ind w:left="5040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ab/>
      </w:r>
    </w:p>
    <w:p w14:paraId="0085BE2C" w14:textId="77777777" w:rsidR="00FF3BB3" w:rsidRPr="0038644F" w:rsidRDefault="00FF3BB3" w:rsidP="00FF3BB3">
      <w:pPr>
        <w:spacing w:line="276" w:lineRule="auto"/>
        <w:ind w:left="5040"/>
        <w:jc w:val="center"/>
        <w:rPr>
          <w:rFonts w:ascii="Arial" w:hAnsi="Arial" w:cs="Arial"/>
          <w:i/>
          <w:sz w:val="22"/>
          <w:szCs w:val="22"/>
        </w:rPr>
      </w:pPr>
      <w:r w:rsidRPr="0038644F">
        <w:rPr>
          <w:rFonts w:ascii="Arial" w:hAnsi="Arial" w:cs="Arial"/>
          <w:i/>
          <w:sz w:val="22"/>
          <w:szCs w:val="22"/>
        </w:rPr>
        <w:t>(nazwa i adres Zamawiającego)</w:t>
      </w:r>
    </w:p>
    <w:p w14:paraId="25DD5A9A" w14:textId="77777777" w:rsidR="00F75CDA" w:rsidRPr="0038644F" w:rsidRDefault="00FF3BB3" w:rsidP="00F75CDA">
      <w:pPr>
        <w:pStyle w:val="Tekstpodstawowy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 xml:space="preserve">Nawiązując do ogłoszenia o postępowaniu o zamówienie publiczne prowadzonym w </w:t>
      </w:r>
      <w:r w:rsidR="00F75CDA" w:rsidRPr="0038644F">
        <w:rPr>
          <w:rFonts w:ascii="Arial" w:hAnsi="Arial" w:cs="Arial"/>
          <w:sz w:val="22"/>
          <w:szCs w:val="22"/>
        </w:rPr>
        <w:t xml:space="preserve">trybie przetargu </w:t>
      </w:r>
      <w:r w:rsidRPr="0038644F">
        <w:rPr>
          <w:rFonts w:ascii="Arial" w:hAnsi="Arial" w:cs="Arial"/>
          <w:sz w:val="22"/>
          <w:szCs w:val="22"/>
        </w:rPr>
        <w:t xml:space="preserve">nieograniczonego, na </w:t>
      </w:r>
      <w:r w:rsidR="00F75CDA" w:rsidRPr="0038644F">
        <w:rPr>
          <w:rFonts w:ascii="Arial" w:hAnsi="Arial" w:cs="Arial"/>
          <w:sz w:val="22"/>
          <w:szCs w:val="22"/>
        </w:rPr>
        <w:t>wykonanie laboratoryjnych analiz antydopingowych próbek moczu i krwi oraz dodatkowych usług laboratoryjnych</w:t>
      </w:r>
      <w:r w:rsidR="001A17A3" w:rsidRPr="0038644F">
        <w:rPr>
          <w:rFonts w:ascii="Arial" w:hAnsi="Arial" w:cs="Arial"/>
          <w:sz w:val="22"/>
          <w:szCs w:val="22"/>
        </w:rPr>
        <w:t>.</w:t>
      </w:r>
    </w:p>
    <w:p w14:paraId="37E99DC3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85622B0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b w:val="0"/>
          <w:sz w:val="22"/>
          <w:szCs w:val="22"/>
        </w:rPr>
        <w:t>numer referencyjny: 1</w:t>
      </w:r>
      <w:r w:rsidR="00F75CDA" w:rsidRPr="0038644F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="00F75CDA" w:rsidRPr="0038644F">
        <w:rPr>
          <w:rFonts w:ascii="Arial" w:hAnsi="Arial" w:cs="Arial"/>
          <w:b w:val="0"/>
          <w:sz w:val="22"/>
          <w:szCs w:val="22"/>
        </w:rPr>
        <w:t>usł</w:t>
      </w:r>
      <w:proofErr w:type="spellEnd"/>
      <w:r w:rsidRPr="0038644F">
        <w:rPr>
          <w:rFonts w:ascii="Arial" w:hAnsi="Arial" w:cs="Arial"/>
          <w:b w:val="0"/>
          <w:sz w:val="22"/>
          <w:szCs w:val="22"/>
        </w:rPr>
        <w:t>./20</w:t>
      </w:r>
      <w:r w:rsidR="002B5BB8" w:rsidRPr="0038644F">
        <w:rPr>
          <w:rFonts w:ascii="Arial" w:hAnsi="Arial" w:cs="Arial"/>
          <w:b w:val="0"/>
          <w:sz w:val="22"/>
          <w:szCs w:val="22"/>
        </w:rPr>
        <w:t>2</w:t>
      </w:r>
      <w:r w:rsidR="00F75CDA" w:rsidRPr="0038644F">
        <w:rPr>
          <w:rFonts w:ascii="Arial" w:hAnsi="Arial" w:cs="Arial"/>
          <w:b w:val="0"/>
          <w:sz w:val="22"/>
          <w:szCs w:val="22"/>
        </w:rPr>
        <w:t>1</w:t>
      </w:r>
    </w:p>
    <w:p w14:paraId="3B7D77D4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644F">
        <w:rPr>
          <w:rFonts w:ascii="Arial" w:hAnsi="Arial" w:cs="Arial"/>
          <w:bCs/>
          <w:sz w:val="22"/>
          <w:szCs w:val="22"/>
        </w:rPr>
        <w:t>my niżej podpisani:</w:t>
      </w:r>
    </w:p>
    <w:p w14:paraId="576ADB34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ab/>
      </w:r>
    </w:p>
    <w:p w14:paraId="396835E7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ab/>
      </w:r>
    </w:p>
    <w:p w14:paraId="6DE8BADA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ab/>
      </w:r>
    </w:p>
    <w:p w14:paraId="14553888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działając w imieniu i na rzecz:</w:t>
      </w:r>
    </w:p>
    <w:p w14:paraId="24666C49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ab/>
      </w:r>
    </w:p>
    <w:p w14:paraId="0854ECD0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ab/>
      </w:r>
    </w:p>
    <w:p w14:paraId="3D0D9532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ab/>
      </w:r>
    </w:p>
    <w:p w14:paraId="4D216A64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38644F">
        <w:rPr>
          <w:rFonts w:ascii="Arial" w:hAnsi="Arial" w:cs="Arial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wspólna ofertę)</w:t>
      </w:r>
    </w:p>
    <w:p w14:paraId="15FB6642" w14:textId="77777777" w:rsidR="00FF3BB3" w:rsidRPr="0038644F" w:rsidRDefault="00FF3BB3" w:rsidP="00EF103D">
      <w:pPr>
        <w:pStyle w:val="Zwykytekst"/>
        <w:numPr>
          <w:ilvl w:val="0"/>
          <w:numId w:val="13"/>
        </w:numPr>
        <w:tabs>
          <w:tab w:val="clear" w:pos="720"/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b/>
          <w:sz w:val="22"/>
          <w:szCs w:val="22"/>
        </w:rPr>
        <w:t>OŚWIADCZAMY</w:t>
      </w:r>
      <w:r w:rsidRPr="0038644F">
        <w:rPr>
          <w:rFonts w:ascii="Arial" w:hAnsi="Arial" w:cs="Arial"/>
          <w:sz w:val="22"/>
          <w:szCs w:val="22"/>
        </w:rPr>
        <w:t>, że naszym pełnomocnikiem dla potrzeb niniejszego zamówienia jest: ___________________________________________________________________________</w:t>
      </w:r>
    </w:p>
    <w:p w14:paraId="688EA2FA" w14:textId="77777777" w:rsidR="00FF3BB3" w:rsidRPr="0038644F" w:rsidRDefault="00FF3BB3" w:rsidP="00FF3BB3">
      <w:pPr>
        <w:pStyle w:val="Zwykytekst"/>
        <w:tabs>
          <w:tab w:val="left" w:pos="709"/>
          <w:tab w:val="left" w:leader="dot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30F4915" w14:textId="77777777" w:rsidR="00FF3BB3" w:rsidRPr="0038644F" w:rsidRDefault="00FF3BB3" w:rsidP="00FF3BB3">
      <w:pPr>
        <w:pStyle w:val="Zwykytekst"/>
        <w:tabs>
          <w:tab w:val="left" w:pos="709"/>
          <w:tab w:val="left" w:leader="dot" w:pos="9360"/>
        </w:tabs>
        <w:spacing w:line="276" w:lineRule="auto"/>
        <w:ind w:left="709" w:hanging="709"/>
        <w:jc w:val="center"/>
        <w:rPr>
          <w:rFonts w:ascii="Arial" w:hAnsi="Arial" w:cs="Arial"/>
          <w:i/>
          <w:sz w:val="22"/>
          <w:szCs w:val="22"/>
        </w:rPr>
      </w:pPr>
      <w:r w:rsidRPr="0038644F">
        <w:rPr>
          <w:rFonts w:ascii="Arial" w:hAnsi="Arial" w:cs="Arial"/>
          <w:i/>
          <w:sz w:val="22"/>
          <w:szCs w:val="22"/>
        </w:rPr>
        <w:t>(Wypełniają jedynie przedsiębiorcy składający wspólną ofertę)</w:t>
      </w:r>
    </w:p>
    <w:p w14:paraId="3C737290" w14:textId="77777777" w:rsidR="00FF3BB3" w:rsidRPr="0038644F" w:rsidRDefault="00FF3BB3" w:rsidP="00EF103D">
      <w:pPr>
        <w:pStyle w:val="Zwykytekst"/>
        <w:numPr>
          <w:ilvl w:val="0"/>
          <w:numId w:val="13"/>
        </w:numPr>
        <w:tabs>
          <w:tab w:val="clear" w:pos="720"/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b/>
          <w:bCs/>
          <w:sz w:val="22"/>
          <w:szCs w:val="22"/>
        </w:rPr>
        <w:t>SKŁADAMY OFERTĘ</w:t>
      </w:r>
      <w:r w:rsidRPr="0038644F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14:paraId="33FEC02D" w14:textId="25E10E9A" w:rsidR="00FF3BB3" w:rsidRPr="00E629E2" w:rsidRDefault="00FF3BB3" w:rsidP="00EF103D">
      <w:pPr>
        <w:pStyle w:val="Zwykytekst"/>
        <w:numPr>
          <w:ilvl w:val="0"/>
          <w:numId w:val="13"/>
        </w:numPr>
        <w:tabs>
          <w:tab w:val="clear" w:pos="720"/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8644F">
        <w:rPr>
          <w:rFonts w:ascii="Arial" w:hAnsi="Arial" w:cs="Arial"/>
          <w:b/>
          <w:caps/>
          <w:color w:val="000000"/>
          <w:sz w:val="22"/>
          <w:szCs w:val="22"/>
        </w:rPr>
        <w:t>Oświadczamy</w:t>
      </w:r>
      <w:r w:rsidRPr="0038644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38644F">
        <w:rPr>
          <w:rFonts w:ascii="Arial" w:hAnsi="Arial" w:cs="Arial"/>
          <w:b/>
          <w:bCs/>
          <w:sz w:val="22"/>
          <w:szCs w:val="22"/>
        </w:rPr>
        <w:t xml:space="preserve">że </w:t>
      </w:r>
      <w:r w:rsidRPr="0038644F">
        <w:rPr>
          <w:rFonts w:ascii="Arial" w:hAnsi="Arial" w:cs="Arial"/>
          <w:b/>
          <w:sz w:val="22"/>
          <w:szCs w:val="22"/>
        </w:rPr>
        <w:t xml:space="preserve">zapoznałem się i bezwarunkowo akceptuję Szczegółowy </w:t>
      </w:r>
      <w:r w:rsidRPr="0038644F">
        <w:rPr>
          <w:rFonts w:ascii="Arial" w:hAnsi="Arial" w:cs="Arial"/>
          <w:b/>
          <w:noProof/>
          <w:sz w:val="22"/>
          <w:szCs w:val="22"/>
        </w:rPr>
        <w:t xml:space="preserve">Opis Przedmiotu Zamówienia. Przedmiotowe zamówienia zrealizuję zgodnie z opisem i w sposób, które są określone w </w:t>
      </w:r>
      <w:r w:rsidR="00A9620F" w:rsidRPr="0038644F">
        <w:rPr>
          <w:rFonts w:ascii="Arial" w:hAnsi="Arial" w:cs="Arial"/>
          <w:b/>
          <w:noProof/>
          <w:sz w:val="22"/>
          <w:szCs w:val="22"/>
        </w:rPr>
        <w:t>SWZ</w:t>
      </w:r>
      <w:r w:rsidRPr="0038644F">
        <w:rPr>
          <w:rFonts w:ascii="Arial" w:hAnsi="Arial" w:cs="Arial"/>
          <w:b/>
          <w:noProof/>
          <w:sz w:val="22"/>
          <w:szCs w:val="22"/>
        </w:rPr>
        <w:t>.</w:t>
      </w:r>
    </w:p>
    <w:p w14:paraId="45F9F360" w14:textId="7C74920F" w:rsidR="00E629E2" w:rsidRPr="0038644F" w:rsidRDefault="00E629E2" w:rsidP="00EF103D">
      <w:pPr>
        <w:pStyle w:val="Zwykytekst"/>
        <w:numPr>
          <w:ilvl w:val="0"/>
          <w:numId w:val="13"/>
        </w:numPr>
        <w:tabs>
          <w:tab w:val="clear" w:pos="720"/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629E2">
        <w:rPr>
          <w:rFonts w:ascii="Arial" w:hAnsi="Arial" w:cs="Arial"/>
          <w:b/>
          <w:color w:val="000000"/>
          <w:sz w:val="22"/>
          <w:szCs w:val="22"/>
        </w:rPr>
        <w:t>Oświadczamy</w:t>
      </w:r>
      <w:r w:rsidRPr="00E629E2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E629E2">
        <w:rPr>
          <w:rFonts w:ascii="Arial" w:hAnsi="Arial" w:cs="Arial"/>
          <w:color w:val="000000"/>
          <w:sz w:val="22"/>
          <w:szCs w:val="22"/>
        </w:rPr>
        <w:t xml:space="preserve"> że posiada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E629E2">
        <w:rPr>
          <w:rFonts w:ascii="Arial" w:hAnsi="Arial" w:cs="Arial"/>
          <w:color w:val="000000"/>
          <w:sz w:val="22"/>
          <w:szCs w:val="22"/>
        </w:rPr>
        <w:t xml:space="preserve"> akredytację Światowej Agencji Antydopingowej (World </w:t>
      </w:r>
      <w:proofErr w:type="spellStart"/>
      <w:r w:rsidRPr="00E629E2">
        <w:rPr>
          <w:rFonts w:ascii="Arial" w:hAnsi="Arial" w:cs="Arial"/>
          <w:color w:val="000000"/>
          <w:sz w:val="22"/>
          <w:szCs w:val="22"/>
        </w:rPr>
        <w:t>Anti</w:t>
      </w:r>
      <w:proofErr w:type="spellEnd"/>
      <w:r w:rsidRPr="00E629E2">
        <w:rPr>
          <w:rFonts w:ascii="Arial" w:hAnsi="Arial" w:cs="Arial"/>
          <w:color w:val="000000"/>
          <w:sz w:val="22"/>
          <w:szCs w:val="22"/>
        </w:rPr>
        <w:t xml:space="preserve">-doping </w:t>
      </w:r>
      <w:proofErr w:type="spellStart"/>
      <w:r w:rsidRPr="00E629E2">
        <w:rPr>
          <w:rFonts w:ascii="Arial" w:hAnsi="Arial" w:cs="Arial"/>
          <w:color w:val="000000"/>
          <w:sz w:val="22"/>
          <w:szCs w:val="22"/>
        </w:rPr>
        <w:t>Agency</w:t>
      </w:r>
      <w:proofErr w:type="spellEnd"/>
      <w:r w:rsidRPr="00E629E2">
        <w:rPr>
          <w:rFonts w:ascii="Arial" w:hAnsi="Arial" w:cs="Arial"/>
          <w:color w:val="000000"/>
          <w:sz w:val="22"/>
          <w:szCs w:val="22"/>
        </w:rPr>
        <w:t>, WADA).</w:t>
      </w:r>
    </w:p>
    <w:p w14:paraId="4F1F4B39" w14:textId="77777777" w:rsidR="00FF3BB3" w:rsidRPr="0038644F" w:rsidRDefault="00FF3BB3" w:rsidP="00EF103D">
      <w:pPr>
        <w:pStyle w:val="Zwykytekst"/>
        <w:numPr>
          <w:ilvl w:val="0"/>
          <w:numId w:val="13"/>
        </w:numPr>
        <w:tabs>
          <w:tab w:val="clear" w:pos="720"/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b/>
          <w:caps/>
          <w:sz w:val="22"/>
          <w:szCs w:val="22"/>
        </w:rPr>
        <w:lastRenderedPageBreak/>
        <w:t>Oświadczamy</w:t>
      </w:r>
      <w:r w:rsidRPr="0038644F">
        <w:rPr>
          <w:rFonts w:ascii="Arial" w:hAnsi="Arial" w:cs="Arial"/>
          <w:b/>
          <w:bCs/>
          <w:sz w:val="22"/>
          <w:szCs w:val="22"/>
        </w:rPr>
        <w:t>,</w:t>
      </w:r>
      <w:r w:rsidRPr="0038644F">
        <w:rPr>
          <w:rFonts w:ascii="Arial" w:hAnsi="Arial" w:cs="Arial"/>
          <w:sz w:val="22"/>
          <w:szCs w:val="22"/>
        </w:rPr>
        <w:t xml:space="preserve"> że zapoznaliśmy się ze Specyfikacją Warunków Zamówienia i uznajemy się za związanych określonymi w niej postanowieniami i zasadami postępowania.</w:t>
      </w:r>
    </w:p>
    <w:p w14:paraId="7E95B17B" w14:textId="77777777" w:rsidR="00FF3BB3" w:rsidRPr="0038644F" w:rsidRDefault="00FF3BB3" w:rsidP="00EF103D">
      <w:pPr>
        <w:pStyle w:val="Zwykytekst"/>
        <w:numPr>
          <w:ilvl w:val="0"/>
          <w:numId w:val="13"/>
        </w:numPr>
        <w:tabs>
          <w:tab w:val="clear" w:pos="720"/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b/>
          <w:sz w:val="22"/>
          <w:szCs w:val="22"/>
        </w:rPr>
        <w:t>OŚWIADCZAMY</w:t>
      </w:r>
      <w:r w:rsidRPr="0038644F">
        <w:rPr>
          <w:rFonts w:ascii="Arial" w:hAnsi="Arial" w:cs="Arial"/>
          <w:b/>
          <w:caps/>
          <w:sz w:val="22"/>
          <w:szCs w:val="22"/>
        </w:rPr>
        <w:t xml:space="preserve">, </w:t>
      </w:r>
      <w:r w:rsidRPr="0038644F">
        <w:rPr>
          <w:rFonts w:ascii="Arial" w:hAnsi="Arial" w:cs="Arial"/>
          <w:sz w:val="22"/>
          <w:szCs w:val="22"/>
        </w:rPr>
        <w:t>że jesteśmy/nie jesteśmy podatnikiem VAT o numerze __________ zarejestrowanym w ___________ (podać kraj) i przez cały czas trwania umowy będziemy  się posługiwać podanym wyżej numerem. Podmiotem uprawnionym do wystawienia faktur przez cały czas trwania umowy jest …. (</w:t>
      </w:r>
      <w:r w:rsidRPr="0038644F">
        <w:rPr>
          <w:rFonts w:ascii="Arial" w:hAnsi="Arial" w:cs="Arial"/>
          <w:i/>
          <w:sz w:val="22"/>
          <w:szCs w:val="22"/>
        </w:rPr>
        <w:t>w przypadku wykonawców wspólnie składający ofertę).</w:t>
      </w:r>
    </w:p>
    <w:p w14:paraId="4FC6AB7A" w14:textId="77777777" w:rsidR="00FF3BB3" w:rsidRPr="0038644F" w:rsidRDefault="00FF3BB3" w:rsidP="00EF103D">
      <w:pPr>
        <w:pStyle w:val="Zwykytekst"/>
        <w:numPr>
          <w:ilvl w:val="0"/>
          <w:numId w:val="13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b/>
          <w:bCs/>
          <w:sz w:val="22"/>
          <w:szCs w:val="22"/>
        </w:rPr>
        <w:t>OFERUJEMY</w:t>
      </w:r>
      <w:r w:rsidRPr="0038644F">
        <w:rPr>
          <w:rFonts w:ascii="Arial" w:hAnsi="Arial" w:cs="Arial"/>
          <w:sz w:val="22"/>
          <w:szCs w:val="22"/>
        </w:rPr>
        <w:t xml:space="preserve"> wykonanie przedmiotu zamówienia </w:t>
      </w:r>
      <w:r w:rsidRPr="0038644F">
        <w:rPr>
          <w:rFonts w:ascii="Arial" w:hAnsi="Arial" w:cs="Arial"/>
          <w:b/>
          <w:bCs/>
          <w:sz w:val="22"/>
          <w:szCs w:val="22"/>
        </w:rPr>
        <w:t>za cenę netto</w:t>
      </w:r>
      <w:r w:rsidRPr="0038644F">
        <w:rPr>
          <w:rFonts w:ascii="Arial" w:hAnsi="Arial" w:cs="Arial"/>
          <w:bCs/>
          <w:sz w:val="22"/>
          <w:szCs w:val="22"/>
        </w:rPr>
        <w:t xml:space="preserve">: </w:t>
      </w:r>
      <w:r w:rsidRPr="0038644F">
        <w:rPr>
          <w:rFonts w:ascii="Arial" w:hAnsi="Arial" w:cs="Arial"/>
          <w:sz w:val="22"/>
          <w:szCs w:val="22"/>
        </w:rPr>
        <w:t xml:space="preserve">__________zł (słownie złotych _________________________________________________________), powiększoną o </w:t>
      </w:r>
      <w:r w:rsidRPr="0038644F">
        <w:rPr>
          <w:rFonts w:ascii="Arial" w:hAnsi="Arial" w:cs="Arial"/>
          <w:b/>
          <w:sz w:val="22"/>
          <w:szCs w:val="22"/>
        </w:rPr>
        <w:t>podatek VAT w wysokości  </w:t>
      </w:r>
      <w:r w:rsidRPr="0038644F">
        <w:rPr>
          <w:rFonts w:ascii="Arial" w:hAnsi="Arial" w:cs="Arial"/>
          <w:sz w:val="22"/>
          <w:szCs w:val="22"/>
        </w:rPr>
        <w:t xml:space="preserve">________  zł (słownie złotych ___________________________________________________________), co w wyniku daje </w:t>
      </w:r>
      <w:r w:rsidRPr="0038644F">
        <w:rPr>
          <w:rFonts w:ascii="Arial" w:hAnsi="Arial" w:cs="Arial"/>
          <w:b/>
          <w:sz w:val="22"/>
          <w:szCs w:val="22"/>
        </w:rPr>
        <w:t>cenę brutto___________</w:t>
      </w:r>
      <w:r w:rsidRPr="0038644F">
        <w:rPr>
          <w:rFonts w:ascii="Arial" w:hAnsi="Arial" w:cs="Arial"/>
          <w:sz w:val="22"/>
          <w:szCs w:val="22"/>
        </w:rPr>
        <w:t xml:space="preserve"> zł (słownie złotych ___________________________________________________________).</w:t>
      </w:r>
    </w:p>
    <w:p w14:paraId="13AD4176" w14:textId="77777777" w:rsidR="00FF3BB3" w:rsidRPr="0038644F" w:rsidRDefault="00FF3BB3" w:rsidP="00FF3BB3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B5130C" w14:textId="77777777" w:rsidR="00FF3BB3" w:rsidRPr="0038644F" w:rsidRDefault="00FF3BB3" w:rsidP="00FF3BB3">
      <w:pPr>
        <w:pStyle w:val="Zwykytekst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38644F">
        <w:rPr>
          <w:rFonts w:ascii="Arial" w:hAnsi="Arial" w:cs="Arial"/>
          <w:b/>
          <w:sz w:val="22"/>
          <w:szCs w:val="22"/>
        </w:rPr>
        <w:t>Cena oferty została obliczona zgodnie z poniższą kalkulacją:</w:t>
      </w:r>
    </w:p>
    <w:p w14:paraId="0DD11190" w14:textId="2B284F4E" w:rsidR="006862EA" w:rsidRPr="006862EA" w:rsidRDefault="006862EA" w:rsidP="006862EA">
      <w:pPr>
        <w:pStyle w:val="Zwykytekst"/>
        <w:tabs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tbl>
      <w:tblPr>
        <w:tblW w:w="52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656"/>
        <w:gridCol w:w="1326"/>
        <w:gridCol w:w="729"/>
        <w:gridCol w:w="1422"/>
        <w:gridCol w:w="1326"/>
        <w:gridCol w:w="1326"/>
        <w:gridCol w:w="1318"/>
      </w:tblGrid>
      <w:tr w:rsidR="006862EA" w:rsidRPr="006862EA" w14:paraId="1C2A3C7A" w14:textId="77777777" w:rsidTr="002130A3">
        <w:trPr>
          <w:cantSplit/>
          <w:trHeight w:val="728"/>
        </w:trPr>
        <w:tc>
          <w:tcPr>
            <w:tcW w:w="256" w:type="pct"/>
            <w:shd w:val="clear" w:color="auto" w:fill="D9D9D9"/>
            <w:vAlign w:val="center"/>
          </w:tcPr>
          <w:p w14:paraId="289B713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  <w:p w14:paraId="6E524143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D9D9D9"/>
            <w:vAlign w:val="center"/>
          </w:tcPr>
          <w:p w14:paraId="649E86B9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Nazwa Usługi</w:t>
            </w:r>
          </w:p>
        </w:tc>
        <w:tc>
          <w:tcPr>
            <w:tcW w:w="691" w:type="pct"/>
            <w:shd w:val="clear" w:color="auto" w:fill="D9D9D9"/>
          </w:tcPr>
          <w:p w14:paraId="30A349E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566BC6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Cena jednostkowa netto (bez VAT) zł</w:t>
            </w:r>
          </w:p>
        </w:tc>
        <w:tc>
          <w:tcPr>
            <w:tcW w:w="380" w:type="pct"/>
            <w:shd w:val="clear" w:color="auto" w:fill="D9D9D9"/>
          </w:tcPr>
          <w:p w14:paraId="25714A65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3FD8C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741" w:type="pct"/>
            <w:shd w:val="clear" w:color="auto" w:fill="D9D9D9"/>
            <w:vAlign w:val="center"/>
          </w:tcPr>
          <w:p w14:paraId="5A6B8309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 xml:space="preserve">Kwota netto (bez VAT) </w:t>
            </w:r>
            <w:r w:rsidRPr="006862EA">
              <w:rPr>
                <w:rFonts w:ascii="Arial" w:hAnsi="Arial" w:cs="Arial"/>
                <w:bCs/>
                <w:sz w:val="22"/>
                <w:szCs w:val="22"/>
              </w:rPr>
              <w:t>zł 3x4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698ED41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 xml:space="preserve">stawka VAT </w:t>
            </w:r>
          </w:p>
          <w:p w14:paraId="276AB4A5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bCs/>
                <w:sz w:val="22"/>
                <w:szCs w:val="22"/>
              </w:rPr>
              <w:t>%/ zwolnienie  zw./ nie dotyczy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43A0EC5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 xml:space="preserve">kwota VAT </w:t>
            </w:r>
            <w:r w:rsidRPr="006862EA">
              <w:rPr>
                <w:rFonts w:ascii="Arial" w:hAnsi="Arial" w:cs="Arial"/>
                <w:bCs/>
                <w:sz w:val="22"/>
                <w:szCs w:val="22"/>
              </w:rPr>
              <w:t>zł</w:t>
            </w:r>
            <w:r w:rsidRPr="006862EA">
              <w:rPr>
                <w:rFonts w:ascii="Arial" w:hAnsi="Arial" w:cs="Arial"/>
                <w:sz w:val="22"/>
                <w:szCs w:val="22"/>
              </w:rPr>
              <w:t>5x6</w:t>
            </w:r>
          </w:p>
        </w:tc>
        <w:tc>
          <w:tcPr>
            <w:tcW w:w="687" w:type="pct"/>
          </w:tcPr>
          <w:p w14:paraId="0F96B91E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4877A3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cena brutto</w:t>
            </w:r>
          </w:p>
          <w:p w14:paraId="0B22637D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 xml:space="preserve">(z VAT) </w:t>
            </w:r>
            <w:r w:rsidRPr="006862EA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414F5986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5+7</w:t>
            </w:r>
          </w:p>
        </w:tc>
      </w:tr>
      <w:tr w:rsidR="006862EA" w:rsidRPr="006862EA" w14:paraId="039A2FEF" w14:textId="77777777" w:rsidTr="002130A3">
        <w:tc>
          <w:tcPr>
            <w:tcW w:w="256" w:type="pct"/>
          </w:tcPr>
          <w:p w14:paraId="1B5EE326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3" w:type="pct"/>
          </w:tcPr>
          <w:p w14:paraId="223CDF9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1" w:type="pct"/>
          </w:tcPr>
          <w:p w14:paraId="145A022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0" w:type="pct"/>
          </w:tcPr>
          <w:p w14:paraId="5C10DC9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1" w:type="pct"/>
          </w:tcPr>
          <w:p w14:paraId="0DEB91EE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1" w:type="pct"/>
          </w:tcPr>
          <w:p w14:paraId="214A21B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1" w:type="pct"/>
          </w:tcPr>
          <w:p w14:paraId="33FC438C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7" w:type="pct"/>
          </w:tcPr>
          <w:p w14:paraId="6FB8121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862EA" w:rsidRPr="006862EA" w14:paraId="0CA3885C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4D2D8CC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3" w:type="pct"/>
            <w:vAlign w:val="center"/>
          </w:tcPr>
          <w:p w14:paraId="677FC8B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Standardowe analizy antydopingowe moczu</w:t>
            </w:r>
          </w:p>
        </w:tc>
        <w:tc>
          <w:tcPr>
            <w:tcW w:w="691" w:type="pct"/>
            <w:vAlign w:val="center"/>
          </w:tcPr>
          <w:p w14:paraId="2C4548A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79007BB7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229707E7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1716FC77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67E0290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1D92326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6BAC45CC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78B2F215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3" w:type="pct"/>
            <w:vAlign w:val="center"/>
          </w:tcPr>
          <w:p w14:paraId="03FE067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Analizy antydopingowe na wykrycie EPO</w:t>
            </w:r>
          </w:p>
        </w:tc>
        <w:tc>
          <w:tcPr>
            <w:tcW w:w="691" w:type="pct"/>
            <w:vAlign w:val="center"/>
          </w:tcPr>
          <w:p w14:paraId="434AE05E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2A8E4786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2F5A9D3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424D65E0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2E4A0CA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69D3568D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295E51AE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4AFE9680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63" w:type="pct"/>
            <w:vAlign w:val="center"/>
          </w:tcPr>
          <w:p w14:paraId="23E07BDA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Analizy na wykrycie hormonu wzrostu z krwi (</w:t>
            </w:r>
            <w:proofErr w:type="spellStart"/>
            <w:r w:rsidRPr="006862EA">
              <w:rPr>
                <w:rFonts w:ascii="Arial" w:hAnsi="Arial" w:cs="Arial"/>
                <w:sz w:val="22"/>
                <w:szCs w:val="22"/>
              </w:rPr>
              <w:t>Isoformy</w:t>
            </w:r>
            <w:proofErr w:type="spellEnd"/>
            <w:r w:rsidRPr="006862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1" w:type="pct"/>
            <w:vAlign w:val="center"/>
          </w:tcPr>
          <w:p w14:paraId="75FC1B6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63B3597D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727CF6FC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3F1C14F0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335C0A8A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6D0D115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455A0E7B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2270406D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63" w:type="pct"/>
            <w:vAlign w:val="center"/>
          </w:tcPr>
          <w:p w14:paraId="476462A0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Analizy na wykrycie hormonu wzrostu z krwi (</w:t>
            </w:r>
            <w:proofErr w:type="spellStart"/>
            <w:r w:rsidRPr="006862EA">
              <w:rPr>
                <w:rFonts w:ascii="Arial" w:hAnsi="Arial" w:cs="Arial"/>
                <w:sz w:val="22"/>
                <w:szCs w:val="22"/>
              </w:rPr>
              <w:t>Biomarkery</w:t>
            </w:r>
            <w:proofErr w:type="spellEnd"/>
            <w:r w:rsidRPr="006862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1" w:type="pct"/>
            <w:vAlign w:val="center"/>
          </w:tcPr>
          <w:p w14:paraId="71286379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357D008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1789564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0ABF3CC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658B827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419302D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721FEC0C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2AEA603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63" w:type="pct"/>
            <w:vAlign w:val="center"/>
          </w:tcPr>
          <w:p w14:paraId="7C7B2960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Analizy GHRP</w:t>
            </w:r>
          </w:p>
        </w:tc>
        <w:tc>
          <w:tcPr>
            <w:tcW w:w="691" w:type="pct"/>
            <w:vAlign w:val="center"/>
          </w:tcPr>
          <w:p w14:paraId="1BEF3593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42E6F8E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31E6BD96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7C03E1E7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3BFE66E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29BDD1A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1ACF27A5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4DAF6B0A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63" w:type="pct"/>
            <w:vAlign w:val="center"/>
          </w:tcPr>
          <w:p w14:paraId="5DAA4103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Analizy związane z programem paszportu biologicznego  próbek krwi</w:t>
            </w:r>
          </w:p>
        </w:tc>
        <w:tc>
          <w:tcPr>
            <w:tcW w:w="691" w:type="pct"/>
            <w:vAlign w:val="center"/>
          </w:tcPr>
          <w:p w14:paraId="678CFCE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26CE606A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5655951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2C45008D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6E32E45B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16F6DAC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30871A02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18309559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863" w:type="pct"/>
            <w:vAlign w:val="center"/>
          </w:tcPr>
          <w:p w14:paraId="1ADE37D9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 xml:space="preserve">Analizy wyjaśniające przeprowadzane metodą izotopową IRMS, </w:t>
            </w:r>
          </w:p>
        </w:tc>
        <w:tc>
          <w:tcPr>
            <w:tcW w:w="691" w:type="pct"/>
            <w:vAlign w:val="center"/>
          </w:tcPr>
          <w:p w14:paraId="5A11425E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632BF560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28714CED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1DA0ECE7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41AD145D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27F30156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4F609C53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49FD896E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63" w:type="pct"/>
            <w:vAlign w:val="center"/>
          </w:tcPr>
          <w:p w14:paraId="1E8E1E79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Analizy IRMS (</w:t>
            </w:r>
            <w:proofErr w:type="spellStart"/>
            <w:r w:rsidRPr="006862EA">
              <w:rPr>
                <w:rFonts w:ascii="Arial" w:hAnsi="Arial" w:cs="Arial"/>
                <w:sz w:val="22"/>
                <w:szCs w:val="22"/>
              </w:rPr>
              <w:t>nandrolon</w:t>
            </w:r>
            <w:proofErr w:type="spellEnd"/>
            <w:r w:rsidRPr="006862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1" w:type="pct"/>
            <w:vAlign w:val="center"/>
          </w:tcPr>
          <w:p w14:paraId="4D33D5C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589E3579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4876438A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7C09E423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22821F35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74F3FDE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2510DD27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4859FD7C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63" w:type="pct"/>
            <w:vAlign w:val="center"/>
          </w:tcPr>
          <w:p w14:paraId="3F5E5603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Analizy IRMS (</w:t>
            </w:r>
            <w:proofErr w:type="spellStart"/>
            <w:r w:rsidRPr="006862EA">
              <w:rPr>
                <w:rFonts w:ascii="Arial" w:hAnsi="Arial" w:cs="Arial"/>
                <w:sz w:val="22"/>
                <w:szCs w:val="22"/>
              </w:rPr>
              <w:t>boldenon</w:t>
            </w:r>
            <w:proofErr w:type="spellEnd"/>
            <w:r w:rsidRPr="006862EA">
              <w:rPr>
                <w:rFonts w:ascii="Arial" w:hAnsi="Arial" w:cs="Arial"/>
                <w:sz w:val="22"/>
                <w:szCs w:val="22"/>
              </w:rPr>
              <w:t>),</w:t>
            </w:r>
          </w:p>
        </w:tc>
        <w:tc>
          <w:tcPr>
            <w:tcW w:w="691" w:type="pct"/>
            <w:vAlign w:val="center"/>
          </w:tcPr>
          <w:p w14:paraId="2116945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7A46CDD6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095375F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61E15BD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1D8E5D5E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79A0B37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2647D3BE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1300F89D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63" w:type="pct"/>
            <w:vAlign w:val="center"/>
          </w:tcPr>
          <w:p w14:paraId="274E518A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 xml:space="preserve">Analizy na wykrycie transfuzji krwi </w:t>
            </w:r>
          </w:p>
        </w:tc>
        <w:tc>
          <w:tcPr>
            <w:tcW w:w="691" w:type="pct"/>
            <w:vAlign w:val="center"/>
          </w:tcPr>
          <w:p w14:paraId="029ADEF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0A67AC27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46441D86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3E2D87D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73C142C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582BE046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5EEE4E06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2C92F299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63" w:type="pct"/>
            <w:vAlign w:val="center"/>
          </w:tcPr>
          <w:p w14:paraId="1C71918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bCs/>
                <w:sz w:val="22"/>
                <w:szCs w:val="22"/>
              </w:rPr>
              <w:t>Usługa długoterminowego przechowywania próbek</w:t>
            </w:r>
          </w:p>
        </w:tc>
        <w:tc>
          <w:tcPr>
            <w:tcW w:w="691" w:type="pct"/>
            <w:vAlign w:val="center"/>
          </w:tcPr>
          <w:p w14:paraId="4BE7C500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157D6140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06089C56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136238AE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3A252FD9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FA959FE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5EC75071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7734137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63" w:type="pct"/>
            <w:vAlign w:val="center"/>
          </w:tcPr>
          <w:p w14:paraId="23DBD3E3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62EA">
              <w:rPr>
                <w:rFonts w:ascii="Arial" w:hAnsi="Arial" w:cs="Arial"/>
                <w:bCs/>
                <w:sz w:val="22"/>
                <w:szCs w:val="22"/>
              </w:rPr>
              <w:t>Usługa jednostkowego odbierania próbek poza standardowymi godzinami pracy laboratorium</w:t>
            </w:r>
          </w:p>
        </w:tc>
        <w:tc>
          <w:tcPr>
            <w:tcW w:w="691" w:type="pct"/>
            <w:vAlign w:val="center"/>
          </w:tcPr>
          <w:p w14:paraId="435C778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4D61EACE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4079B13C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179120D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35A4B97C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0B6C8F6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71C91143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1F65E4F5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63" w:type="pct"/>
            <w:vAlign w:val="center"/>
          </w:tcPr>
          <w:p w14:paraId="230D3FAE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62EA">
              <w:rPr>
                <w:rFonts w:ascii="Arial" w:hAnsi="Arial" w:cs="Arial"/>
                <w:bCs/>
                <w:sz w:val="22"/>
                <w:szCs w:val="22"/>
              </w:rPr>
              <w:t>Usługa prowadzenia paszportu hematologicznego (dla jednego zawodnika)</w:t>
            </w:r>
          </w:p>
        </w:tc>
        <w:tc>
          <w:tcPr>
            <w:tcW w:w="691" w:type="pct"/>
            <w:vAlign w:val="center"/>
          </w:tcPr>
          <w:p w14:paraId="4E50C449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0B8708B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56658F3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11354406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437F4F6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061514BC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5091BFDA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49A8348B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63" w:type="pct"/>
            <w:vAlign w:val="center"/>
          </w:tcPr>
          <w:p w14:paraId="54F4A66A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62EA">
              <w:rPr>
                <w:rFonts w:ascii="Arial" w:hAnsi="Arial" w:cs="Arial"/>
                <w:bCs/>
                <w:sz w:val="22"/>
                <w:szCs w:val="22"/>
              </w:rPr>
              <w:t>Usługa prowadzenia paszportu steroidowego  (dla jednego zawodnika)</w:t>
            </w:r>
          </w:p>
        </w:tc>
        <w:tc>
          <w:tcPr>
            <w:tcW w:w="691" w:type="pct"/>
            <w:vAlign w:val="center"/>
          </w:tcPr>
          <w:p w14:paraId="48A11C4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67C5CB1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2A0D3D9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5901D7CC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36C0A18C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17025C0B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238E806D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0279EE55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63" w:type="pct"/>
            <w:vAlign w:val="center"/>
          </w:tcPr>
          <w:p w14:paraId="1AB8E815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62EA">
              <w:rPr>
                <w:rFonts w:ascii="Arial" w:hAnsi="Arial" w:cs="Arial"/>
                <w:bCs/>
                <w:sz w:val="22"/>
                <w:szCs w:val="22"/>
              </w:rPr>
              <w:t>Eksperckie opinie w ramach paszportu hematologicznego</w:t>
            </w:r>
          </w:p>
        </w:tc>
        <w:tc>
          <w:tcPr>
            <w:tcW w:w="691" w:type="pct"/>
            <w:vAlign w:val="center"/>
          </w:tcPr>
          <w:p w14:paraId="42AC1FC2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604B33C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400F8057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2DBB51EA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06423C5A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61200F8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BBED6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37AE5417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2CE19583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3" w:type="pct"/>
            <w:vAlign w:val="center"/>
          </w:tcPr>
          <w:p w14:paraId="65319A1B" w14:textId="77777777" w:rsidR="006862EA" w:rsidRPr="006862EA" w:rsidDel="00E4642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62EA">
              <w:rPr>
                <w:rFonts w:ascii="Arial" w:hAnsi="Arial" w:cs="Arial"/>
                <w:bCs/>
                <w:sz w:val="22"/>
                <w:szCs w:val="22"/>
              </w:rPr>
              <w:t>Eksperckie opinie w ramach paszportu steroidowego</w:t>
            </w:r>
          </w:p>
        </w:tc>
        <w:tc>
          <w:tcPr>
            <w:tcW w:w="691" w:type="pct"/>
            <w:vAlign w:val="center"/>
          </w:tcPr>
          <w:p w14:paraId="3AF1DDA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6BD0C2A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42C78377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7B0B3223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778F549C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50ADD417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7B5FB9A9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35DCD91D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63" w:type="pct"/>
            <w:vAlign w:val="center"/>
          </w:tcPr>
          <w:p w14:paraId="7481F071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62EA">
              <w:rPr>
                <w:rFonts w:ascii="Arial" w:hAnsi="Arial" w:cs="Arial"/>
                <w:bCs/>
                <w:sz w:val="22"/>
                <w:szCs w:val="22"/>
              </w:rPr>
              <w:t xml:space="preserve">Analiz laboratoryjna </w:t>
            </w:r>
            <w:r w:rsidRPr="006862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realizowana w trybie przyspieszonym</w:t>
            </w:r>
          </w:p>
          <w:p w14:paraId="37F2271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5FD3A4B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5562826D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3F328529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102B4F83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6896115B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6024B5CF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2EA" w:rsidRPr="006862EA" w14:paraId="23E9B50F" w14:textId="77777777" w:rsidTr="002130A3">
        <w:trPr>
          <w:trHeight w:val="314"/>
        </w:trPr>
        <w:tc>
          <w:tcPr>
            <w:tcW w:w="256" w:type="pct"/>
            <w:vAlign w:val="center"/>
          </w:tcPr>
          <w:p w14:paraId="2262851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7" w:type="pct"/>
            <w:gridSpan w:val="6"/>
            <w:vAlign w:val="center"/>
          </w:tcPr>
          <w:p w14:paraId="38980D55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2EA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687" w:type="pct"/>
          </w:tcPr>
          <w:p w14:paraId="3C445124" w14:textId="77777777" w:rsidR="006862EA" w:rsidRPr="006862EA" w:rsidRDefault="006862EA" w:rsidP="006862EA">
            <w:pPr>
              <w:pStyle w:val="Zwykytekst"/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50DD70" w14:textId="77777777" w:rsidR="006862EA" w:rsidRDefault="006862EA" w:rsidP="00FF3BB3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DFC7BC" w14:textId="1C30B71E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UWAGA!</w:t>
      </w:r>
    </w:p>
    <w:p w14:paraId="51FE3B55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Wykonawca zobowiązany jest podać podstawę prawną zastosowania stawki podatku VAT innej niż stawka podstawowa, lub zwolnienia z ww. podatku.</w:t>
      </w:r>
    </w:p>
    <w:p w14:paraId="21370306" w14:textId="77777777" w:rsidR="00FF3BB3" w:rsidRPr="0038644F" w:rsidRDefault="00FF3BB3" w:rsidP="00FF3BB3">
      <w:pPr>
        <w:pStyle w:val="Zwykytek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67BBA2C" w14:textId="77777777" w:rsidR="00FF3BB3" w:rsidRPr="0038644F" w:rsidRDefault="00FF3BB3" w:rsidP="00EF103D">
      <w:pPr>
        <w:pStyle w:val="Zwykytekst"/>
        <w:numPr>
          <w:ilvl w:val="0"/>
          <w:numId w:val="13"/>
        </w:numPr>
        <w:tabs>
          <w:tab w:val="left" w:leader="dot" w:pos="9072"/>
        </w:tabs>
        <w:spacing w:line="276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38644F">
        <w:rPr>
          <w:rFonts w:ascii="Arial" w:hAnsi="Arial" w:cs="Arial"/>
          <w:b/>
          <w:bCs/>
          <w:color w:val="000000"/>
          <w:sz w:val="22"/>
          <w:szCs w:val="22"/>
        </w:rPr>
        <w:t>ZOBOWIĄZUJEMY SIĘ</w:t>
      </w:r>
      <w:r w:rsidRPr="0038644F">
        <w:rPr>
          <w:rFonts w:ascii="Arial" w:hAnsi="Arial" w:cs="Arial"/>
          <w:color w:val="000000"/>
          <w:sz w:val="22"/>
          <w:szCs w:val="22"/>
        </w:rPr>
        <w:t xml:space="preserve"> do wykonania zamówienia w terminie określonym przez Zamawiającego w </w:t>
      </w:r>
      <w:r w:rsidR="00A9620F" w:rsidRPr="0038644F">
        <w:rPr>
          <w:rFonts w:ascii="Arial" w:hAnsi="Arial" w:cs="Arial"/>
          <w:color w:val="000000"/>
          <w:sz w:val="22"/>
          <w:szCs w:val="22"/>
        </w:rPr>
        <w:t>SWZ</w:t>
      </w:r>
      <w:r w:rsidRPr="0038644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3A1FE47" w14:textId="77777777" w:rsidR="00FF3BB3" w:rsidRPr="0038644F" w:rsidRDefault="00FF3BB3" w:rsidP="00FF3BB3">
      <w:pPr>
        <w:pStyle w:val="Zwykytekst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bCs/>
          <w:sz w:val="22"/>
          <w:szCs w:val="22"/>
        </w:rPr>
        <w:t>8.</w:t>
      </w:r>
      <w:r w:rsidRPr="0038644F">
        <w:rPr>
          <w:rFonts w:ascii="Arial" w:hAnsi="Arial" w:cs="Arial"/>
          <w:bCs/>
          <w:sz w:val="22"/>
          <w:szCs w:val="22"/>
        </w:rPr>
        <w:tab/>
      </w:r>
      <w:r w:rsidRPr="0038644F">
        <w:rPr>
          <w:rFonts w:ascii="Arial" w:hAnsi="Arial" w:cs="Arial"/>
          <w:b/>
          <w:bCs/>
          <w:sz w:val="22"/>
          <w:szCs w:val="22"/>
        </w:rPr>
        <w:t xml:space="preserve">AKCEPTUJEMY </w:t>
      </w:r>
      <w:r w:rsidRPr="0038644F">
        <w:rPr>
          <w:rFonts w:ascii="Arial" w:hAnsi="Arial" w:cs="Arial"/>
          <w:sz w:val="22"/>
          <w:szCs w:val="22"/>
        </w:rPr>
        <w:t>warunki płatności określone przez Zamawiającego w Specyfikacji Warunków Zamówienia.</w:t>
      </w:r>
    </w:p>
    <w:p w14:paraId="58A4D0E5" w14:textId="1F727A80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38644F">
        <w:rPr>
          <w:rFonts w:ascii="Arial" w:hAnsi="Arial" w:cs="Arial"/>
          <w:bCs/>
          <w:color w:val="000000"/>
          <w:sz w:val="22"/>
          <w:szCs w:val="22"/>
        </w:rPr>
        <w:t>9.</w:t>
      </w:r>
      <w:r w:rsidRPr="0038644F">
        <w:rPr>
          <w:rFonts w:ascii="Arial" w:hAnsi="Arial" w:cs="Arial"/>
          <w:b/>
          <w:bCs/>
          <w:color w:val="000000"/>
          <w:sz w:val="22"/>
          <w:szCs w:val="22"/>
        </w:rPr>
        <w:t xml:space="preserve">      UWAŻAMY SIĘ</w:t>
      </w:r>
      <w:r w:rsidRPr="0038644F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65836010"/>
      <w:r w:rsidRPr="0038644F">
        <w:rPr>
          <w:rFonts w:ascii="Arial" w:hAnsi="Arial" w:cs="Arial"/>
          <w:color w:val="000000"/>
          <w:sz w:val="22"/>
          <w:szCs w:val="22"/>
        </w:rPr>
        <w:t>za związanych niniejszą ofertą prze</w:t>
      </w:r>
      <w:r w:rsidR="00A9620F" w:rsidRPr="0038644F">
        <w:rPr>
          <w:rFonts w:ascii="Arial" w:hAnsi="Arial" w:cs="Arial"/>
          <w:color w:val="000000"/>
          <w:sz w:val="22"/>
          <w:szCs w:val="22"/>
        </w:rPr>
        <w:t xml:space="preserve">z czas wskazany w Specyfikacji </w:t>
      </w:r>
      <w:r w:rsidRPr="0038644F">
        <w:rPr>
          <w:rFonts w:ascii="Arial" w:hAnsi="Arial" w:cs="Arial"/>
          <w:color w:val="000000"/>
          <w:sz w:val="22"/>
          <w:szCs w:val="22"/>
        </w:rPr>
        <w:t>Warunków Zamówienia</w:t>
      </w:r>
      <w:bookmarkEnd w:id="0"/>
      <w:r w:rsidR="00891AF9">
        <w:rPr>
          <w:rFonts w:ascii="Arial" w:hAnsi="Arial" w:cs="Arial"/>
          <w:color w:val="000000"/>
          <w:sz w:val="22"/>
          <w:szCs w:val="22"/>
        </w:rPr>
        <w:t>.</w:t>
      </w:r>
    </w:p>
    <w:p w14:paraId="45EEB8A2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8644F">
        <w:rPr>
          <w:rFonts w:ascii="Arial" w:hAnsi="Arial" w:cs="Arial"/>
          <w:bCs/>
          <w:color w:val="000000"/>
          <w:sz w:val="22"/>
          <w:szCs w:val="22"/>
        </w:rPr>
        <w:t>10.</w:t>
      </w:r>
      <w:r w:rsidRPr="0038644F">
        <w:rPr>
          <w:rFonts w:ascii="Arial" w:hAnsi="Arial" w:cs="Arial"/>
          <w:b/>
          <w:bCs/>
          <w:color w:val="000000"/>
          <w:sz w:val="22"/>
          <w:szCs w:val="22"/>
        </w:rPr>
        <w:t xml:space="preserve">      ZAMÓWIENIE ZREALIZUJEMY</w:t>
      </w:r>
      <w:r w:rsidRPr="0038644F">
        <w:rPr>
          <w:rFonts w:ascii="Arial" w:hAnsi="Arial" w:cs="Arial"/>
          <w:color w:val="000000"/>
          <w:sz w:val="22"/>
          <w:szCs w:val="22"/>
        </w:rPr>
        <w:t xml:space="preserve"> sami / przy udziale Podwykonawców. Podwykonawcom zostaną powierzone do wykonania następujące zakresy zamówienia:</w:t>
      </w:r>
    </w:p>
    <w:p w14:paraId="722DF7B7" w14:textId="77777777" w:rsidR="00FF3BB3" w:rsidRPr="0038644F" w:rsidRDefault="00FF3BB3" w:rsidP="00FF3BB3">
      <w:pPr>
        <w:pStyle w:val="Zwykytekst"/>
        <w:keepLines/>
        <w:tabs>
          <w:tab w:val="left" w:pos="567"/>
          <w:tab w:val="left" w:leader="dot" w:pos="907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a)</w:t>
      </w:r>
      <w:r w:rsidRPr="0038644F">
        <w:rPr>
          <w:rFonts w:ascii="Arial" w:hAnsi="Arial" w:cs="Arial"/>
          <w:sz w:val="22"/>
          <w:szCs w:val="22"/>
        </w:rPr>
        <w:tab/>
      </w:r>
    </w:p>
    <w:p w14:paraId="688511A7" w14:textId="77777777" w:rsidR="00FF3BB3" w:rsidRPr="0038644F" w:rsidRDefault="00FF3BB3" w:rsidP="00FF3BB3">
      <w:pPr>
        <w:pStyle w:val="Zwykytekst"/>
        <w:keepLines/>
        <w:tabs>
          <w:tab w:val="left" w:leader="dot" w:pos="9072"/>
        </w:tabs>
        <w:spacing w:line="276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i/>
          <w:sz w:val="22"/>
          <w:szCs w:val="22"/>
        </w:rPr>
        <w:t>(opis zamówienia zlecanego podwykonawcy)</w:t>
      </w:r>
    </w:p>
    <w:p w14:paraId="54031C58" w14:textId="77777777" w:rsidR="00FF3BB3" w:rsidRPr="0038644F" w:rsidRDefault="00FF3BB3" w:rsidP="00FF3BB3">
      <w:pPr>
        <w:pStyle w:val="Zwykytekst"/>
        <w:keepLines/>
        <w:tabs>
          <w:tab w:val="left" w:pos="567"/>
          <w:tab w:val="left" w:leader="dot" w:pos="907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b)</w:t>
      </w:r>
      <w:r w:rsidRPr="0038644F">
        <w:rPr>
          <w:rFonts w:ascii="Arial" w:hAnsi="Arial" w:cs="Arial"/>
          <w:sz w:val="22"/>
          <w:szCs w:val="22"/>
        </w:rPr>
        <w:tab/>
      </w:r>
    </w:p>
    <w:p w14:paraId="16632C4B" w14:textId="77777777" w:rsidR="00FF3BB3" w:rsidRPr="0038644F" w:rsidRDefault="00FF3BB3" w:rsidP="00FF3BB3">
      <w:pPr>
        <w:pStyle w:val="Zwykytekst"/>
        <w:keepLines/>
        <w:widowControl w:val="0"/>
        <w:tabs>
          <w:tab w:val="left" w:pos="567"/>
          <w:tab w:val="center" w:pos="4896"/>
          <w:tab w:val="left" w:pos="7155"/>
          <w:tab w:val="left" w:leader="dot" w:pos="7740"/>
          <w:tab w:val="left" w:leader="dot" w:pos="9072"/>
        </w:tabs>
        <w:spacing w:line="276" w:lineRule="auto"/>
        <w:ind w:firstLine="720"/>
        <w:rPr>
          <w:rFonts w:ascii="Arial" w:hAnsi="Arial" w:cs="Arial"/>
          <w:i/>
          <w:sz w:val="22"/>
          <w:szCs w:val="22"/>
        </w:rPr>
      </w:pPr>
      <w:r w:rsidRPr="0038644F">
        <w:rPr>
          <w:rFonts w:ascii="Arial" w:hAnsi="Arial" w:cs="Arial"/>
          <w:i/>
          <w:sz w:val="22"/>
          <w:szCs w:val="22"/>
        </w:rPr>
        <w:tab/>
        <w:t xml:space="preserve">(opis zamówienia zlecanego podwykonawcy) </w:t>
      </w:r>
      <w:r w:rsidRPr="0038644F">
        <w:rPr>
          <w:rFonts w:ascii="Arial" w:hAnsi="Arial" w:cs="Arial"/>
          <w:i/>
          <w:sz w:val="22"/>
          <w:szCs w:val="22"/>
        </w:rPr>
        <w:tab/>
      </w:r>
    </w:p>
    <w:p w14:paraId="75A7084B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bCs/>
          <w:sz w:val="22"/>
          <w:szCs w:val="22"/>
        </w:rPr>
        <w:t>11.</w:t>
      </w:r>
      <w:r w:rsidRPr="0038644F">
        <w:rPr>
          <w:rFonts w:ascii="Arial" w:hAnsi="Arial" w:cs="Arial"/>
          <w:b/>
          <w:bCs/>
          <w:sz w:val="22"/>
          <w:szCs w:val="22"/>
        </w:rPr>
        <w:tab/>
        <w:t>OŚWIADCZAMY</w:t>
      </w:r>
      <w:r w:rsidRPr="0038644F">
        <w:rPr>
          <w:rFonts w:ascii="Arial" w:hAnsi="Arial" w:cs="Arial"/>
          <w:sz w:val="22"/>
          <w:szCs w:val="22"/>
        </w:rPr>
        <w:t>, że niniejsza oferta jest jawna i nie zawiera informacji stanowiących tajemnicę przedsiębiorstwa w rozumieniu przepisów o zwalczaniu nieuczciwej konkurencji, za wyjątkiem informacji zawartych na stronach ….. .</w:t>
      </w:r>
    </w:p>
    <w:p w14:paraId="23F6174A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bCs/>
          <w:sz w:val="22"/>
          <w:szCs w:val="22"/>
        </w:rPr>
        <w:t>12.</w:t>
      </w:r>
      <w:r w:rsidRPr="0038644F">
        <w:rPr>
          <w:rFonts w:ascii="Arial" w:hAnsi="Arial" w:cs="Arial"/>
          <w:b/>
          <w:bCs/>
          <w:sz w:val="22"/>
          <w:szCs w:val="22"/>
        </w:rPr>
        <w:tab/>
        <w:t>OŚWIADCZAMY,</w:t>
      </w:r>
      <w:r w:rsidRPr="0038644F">
        <w:rPr>
          <w:rFonts w:ascii="Arial" w:hAnsi="Arial" w:cs="Arial"/>
          <w:sz w:val="22"/>
          <w:szCs w:val="22"/>
        </w:rPr>
        <w:t xml:space="preserve"> że zapoznaliśmy się z Istotnymi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32E8370B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bCs/>
          <w:sz w:val="22"/>
          <w:szCs w:val="22"/>
        </w:rPr>
        <w:t>13.</w:t>
      </w:r>
      <w:r w:rsidRPr="0038644F">
        <w:rPr>
          <w:rFonts w:ascii="Arial" w:hAnsi="Arial" w:cs="Arial"/>
          <w:b/>
          <w:bCs/>
          <w:sz w:val="22"/>
          <w:szCs w:val="22"/>
        </w:rPr>
        <w:tab/>
        <w:t>WSZELKĄ KORESPONDENCJĘ</w:t>
      </w:r>
      <w:r w:rsidRPr="0038644F">
        <w:rPr>
          <w:rFonts w:ascii="Arial" w:hAnsi="Arial" w:cs="Arial"/>
          <w:sz w:val="22"/>
          <w:szCs w:val="22"/>
        </w:rPr>
        <w:t xml:space="preserve"> w sprawie niniejszego postępowania należy kierować do: </w:t>
      </w:r>
    </w:p>
    <w:p w14:paraId="11946D93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Imię i nazwisko ……………………………….</w:t>
      </w:r>
    </w:p>
    <w:p w14:paraId="063C6C4F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Adres: ………………………………………….</w:t>
      </w:r>
    </w:p>
    <w:p w14:paraId="5713C640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Telefon: ………………………………………..</w:t>
      </w:r>
    </w:p>
    <w:p w14:paraId="2CA95DE4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Fax: …………………………………………….</w:t>
      </w:r>
    </w:p>
    <w:p w14:paraId="7883C918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Adres e-mail: …………………………………..</w:t>
      </w:r>
    </w:p>
    <w:p w14:paraId="72C692AE" w14:textId="77777777" w:rsidR="00FF3BB3" w:rsidRPr="0038644F" w:rsidRDefault="00FF3BB3" w:rsidP="00FF3BB3">
      <w:pPr>
        <w:pStyle w:val="Zwykytekst"/>
        <w:tabs>
          <w:tab w:val="left" w:leader="dot" w:pos="9072"/>
        </w:tabs>
        <w:spacing w:line="276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38644F">
        <w:rPr>
          <w:rFonts w:ascii="Arial" w:hAnsi="Arial" w:cs="Arial"/>
          <w:bCs/>
          <w:sz w:val="22"/>
          <w:szCs w:val="22"/>
        </w:rPr>
        <w:t>14.</w:t>
      </w:r>
      <w:r w:rsidRPr="0038644F">
        <w:rPr>
          <w:rFonts w:ascii="Arial" w:hAnsi="Arial" w:cs="Arial"/>
          <w:b/>
          <w:bCs/>
          <w:sz w:val="22"/>
          <w:szCs w:val="22"/>
        </w:rPr>
        <w:tab/>
        <w:t xml:space="preserve">OFERTĘ </w:t>
      </w:r>
      <w:r w:rsidRPr="0038644F">
        <w:rPr>
          <w:rFonts w:ascii="Arial" w:hAnsi="Arial" w:cs="Arial"/>
          <w:bCs/>
          <w:sz w:val="22"/>
          <w:szCs w:val="22"/>
        </w:rPr>
        <w:t>niniejszą składamy na _________ kolejno ponumerowanych stronach, zgodnie z następującym spisem treści:</w:t>
      </w:r>
    </w:p>
    <w:p w14:paraId="46F60BE1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ind w:left="709"/>
        <w:rPr>
          <w:rFonts w:ascii="Arial" w:hAnsi="Arial" w:cs="Arial"/>
          <w:b w:val="0"/>
          <w:sz w:val="22"/>
          <w:szCs w:val="22"/>
        </w:rPr>
      </w:pPr>
      <w:r w:rsidRPr="0038644F">
        <w:rPr>
          <w:rFonts w:ascii="Arial" w:hAnsi="Arial" w:cs="Arial"/>
          <w:b w:val="0"/>
          <w:sz w:val="22"/>
          <w:szCs w:val="22"/>
        </w:rPr>
        <w:t>1) ...........................................</w:t>
      </w:r>
    </w:p>
    <w:p w14:paraId="68329B84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ind w:left="709"/>
        <w:rPr>
          <w:rFonts w:ascii="Arial" w:hAnsi="Arial" w:cs="Arial"/>
          <w:b w:val="0"/>
          <w:sz w:val="22"/>
          <w:szCs w:val="22"/>
        </w:rPr>
      </w:pPr>
      <w:r w:rsidRPr="0038644F">
        <w:rPr>
          <w:rFonts w:ascii="Arial" w:hAnsi="Arial" w:cs="Arial"/>
          <w:b w:val="0"/>
          <w:sz w:val="22"/>
          <w:szCs w:val="22"/>
        </w:rPr>
        <w:t>2) ..........................................</w:t>
      </w:r>
    </w:p>
    <w:p w14:paraId="7884FC8E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ind w:left="709"/>
        <w:rPr>
          <w:rFonts w:ascii="Arial" w:hAnsi="Arial" w:cs="Arial"/>
          <w:b w:val="0"/>
          <w:sz w:val="22"/>
          <w:szCs w:val="22"/>
        </w:rPr>
      </w:pPr>
      <w:r w:rsidRPr="0038644F">
        <w:rPr>
          <w:rFonts w:ascii="Arial" w:hAnsi="Arial" w:cs="Arial"/>
          <w:b w:val="0"/>
          <w:sz w:val="22"/>
          <w:szCs w:val="22"/>
        </w:rPr>
        <w:t>__________________ dnia __ __ 20</w:t>
      </w:r>
      <w:r w:rsidR="002B5BB8" w:rsidRPr="0038644F">
        <w:rPr>
          <w:rFonts w:ascii="Arial" w:hAnsi="Arial" w:cs="Arial"/>
          <w:b w:val="0"/>
          <w:sz w:val="22"/>
          <w:szCs w:val="22"/>
        </w:rPr>
        <w:t>2</w:t>
      </w:r>
      <w:r w:rsidR="00A9620F" w:rsidRPr="0038644F">
        <w:rPr>
          <w:rFonts w:ascii="Arial" w:hAnsi="Arial" w:cs="Arial"/>
          <w:b w:val="0"/>
          <w:sz w:val="22"/>
          <w:szCs w:val="22"/>
        </w:rPr>
        <w:t>1</w:t>
      </w:r>
      <w:r w:rsidRPr="0038644F">
        <w:rPr>
          <w:rFonts w:ascii="Arial" w:hAnsi="Arial" w:cs="Arial"/>
          <w:b w:val="0"/>
          <w:sz w:val="22"/>
          <w:szCs w:val="22"/>
        </w:rPr>
        <w:t xml:space="preserve"> roku</w:t>
      </w:r>
    </w:p>
    <w:p w14:paraId="20D9B91E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ind w:left="709"/>
        <w:rPr>
          <w:rFonts w:ascii="Arial" w:hAnsi="Arial" w:cs="Arial"/>
          <w:b w:val="0"/>
          <w:sz w:val="22"/>
          <w:szCs w:val="22"/>
        </w:rPr>
      </w:pPr>
    </w:p>
    <w:p w14:paraId="5B9F6C2B" w14:textId="77777777" w:rsidR="00FF3BB3" w:rsidRPr="0038644F" w:rsidRDefault="00FF3BB3" w:rsidP="00FF3BB3">
      <w:pPr>
        <w:pStyle w:val="Tekstpodstawowy"/>
        <w:tabs>
          <w:tab w:val="left" w:leader="dot" w:pos="9072"/>
        </w:tabs>
        <w:spacing w:line="276" w:lineRule="auto"/>
        <w:ind w:left="709"/>
        <w:rPr>
          <w:rFonts w:ascii="Arial" w:hAnsi="Arial" w:cs="Arial"/>
          <w:b w:val="0"/>
          <w:sz w:val="22"/>
          <w:szCs w:val="22"/>
        </w:rPr>
      </w:pPr>
    </w:p>
    <w:p w14:paraId="0E059746" w14:textId="77777777" w:rsidR="00FF3BB3" w:rsidRPr="0038644F" w:rsidRDefault="00FF3BB3" w:rsidP="00FF3BB3">
      <w:pPr>
        <w:pStyle w:val="Zwykytekst"/>
        <w:spacing w:line="276" w:lineRule="auto"/>
        <w:ind w:firstLine="5580"/>
        <w:jc w:val="center"/>
        <w:rPr>
          <w:rFonts w:ascii="Arial" w:hAnsi="Arial" w:cs="Arial"/>
          <w:i/>
          <w:iCs/>
          <w:sz w:val="22"/>
          <w:szCs w:val="22"/>
        </w:rPr>
      </w:pPr>
      <w:r w:rsidRPr="0038644F">
        <w:rPr>
          <w:rFonts w:ascii="Arial" w:hAnsi="Arial" w:cs="Arial"/>
          <w:sz w:val="22"/>
          <w:szCs w:val="22"/>
        </w:rPr>
        <w:t>(pieczęć i podpis Wykonawcy)</w:t>
      </w:r>
    </w:p>
    <w:p w14:paraId="07891041" w14:textId="77777777" w:rsidR="0093078B" w:rsidRPr="0038644F" w:rsidRDefault="0093078B" w:rsidP="000C4F94">
      <w:pPr>
        <w:pStyle w:val="Tekstpodstawowy"/>
        <w:spacing w:line="276" w:lineRule="auto"/>
        <w:ind w:left="993" w:hanging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0414D74" w14:textId="77777777" w:rsidR="00FF3BB3" w:rsidRDefault="00FF3BB3" w:rsidP="000C4F94">
      <w:pPr>
        <w:spacing w:line="276" w:lineRule="auto"/>
        <w:rPr>
          <w:rFonts w:ascii="Arial" w:hAnsi="Arial" w:cs="Arial"/>
          <w:b/>
        </w:rPr>
      </w:pPr>
    </w:p>
    <w:p w14:paraId="54452BB0" w14:textId="77777777" w:rsidR="00FF3BB3" w:rsidRDefault="00FF3BB3" w:rsidP="000C4F94">
      <w:pPr>
        <w:spacing w:line="276" w:lineRule="auto"/>
        <w:rPr>
          <w:rFonts w:ascii="Arial" w:hAnsi="Arial" w:cs="Arial"/>
          <w:b/>
        </w:rPr>
      </w:pPr>
    </w:p>
    <w:p w14:paraId="7CA9E2E3" w14:textId="77777777" w:rsidR="00FF3BB3" w:rsidRDefault="00FF3BB3" w:rsidP="000C4F94">
      <w:pPr>
        <w:spacing w:line="276" w:lineRule="auto"/>
        <w:rPr>
          <w:rFonts w:ascii="Arial" w:hAnsi="Arial" w:cs="Arial"/>
          <w:b/>
        </w:rPr>
      </w:pPr>
    </w:p>
    <w:p w14:paraId="1C722A82" w14:textId="77777777" w:rsidR="00FF3BB3" w:rsidRDefault="00FF3BB3" w:rsidP="000C4F94">
      <w:pPr>
        <w:spacing w:line="276" w:lineRule="auto"/>
        <w:rPr>
          <w:rFonts w:ascii="Arial" w:hAnsi="Arial" w:cs="Arial"/>
          <w:b/>
        </w:rPr>
      </w:pPr>
    </w:p>
    <w:p w14:paraId="62D5836F" w14:textId="77777777" w:rsidR="00FF3BB3" w:rsidRDefault="00FF3BB3" w:rsidP="000C4F94">
      <w:pPr>
        <w:spacing w:line="276" w:lineRule="auto"/>
        <w:rPr>
          <w:rFonts w:ascii="Arial" w:hAnsi="Arial" w:cs="Arial"/>
          <w:b/>
        </w:rPr>
      </w:pPr>
    </w:p>
    <w:p w14:paraId="34201ABB" w14:textId="77777777" w:rsidR="00890B82" w:rsidRDefault="00890B82" w:rsidP="000C4F94">
      <w:pPr>
        <w:spacing w:line="276" w:lineRule="auto"/>
        <w:rPr>
          <w:rFonts w:ascii="Arial" w:hAnsi="Arial" w:cs="Arial"/>
          <w:b/>
        </w:rPr>
      </w:pPr>
    </w:p>
    <w:p w14:paraId="4EAE56DE" w14:textId="77777777" w:rsidR="00890B82" w:rsidRDefault="00890B82" w:rsidP="000C4F94">
      <w:pPr>
        <w:spacing w:line="276" w:lineRule="auto"/>
        <w:rPr>
          <w:rFonts w:ascii="Arial" w:hAnsi="Arial" w:cs="Arial"/>
          <w:b/>
        </w:rPr>
      </w:pPr>
    </w:p>
    <w:p w14:paraId="114761CF" w14:textId="77777777" w:rsidR="00890B82" w:rsidRDefault="00890B82" w:rsidP="000C4F94">
      <w:pPr>
        <w:spacing w:line="276" w:lineRule="auto"/>
        <w:rPr>
          <w:rFonts w:ascii="Arial" w:hAnsi="Arial" w:cs="Arial"/>
          <w:b/>
        </w:rPr>
      </w:pPr>
    </w:p>
    <w:p w14:paraId="7A800FE6" w14:textId="77777777" w:rsidR="00890B82" w:rsidRDefault="00890B82" w:rsidP="000C4F94">
      <w:pPr>
        <w:spacing w:line="276" w:lineRule="auto"/>
        <w:rPr>
          <w:rFonts w:ascii="Arial" w:hAnsi="Arial" w:cs="Arial"/>
          <w:b/>
        </w:rPr>
      </w:pPr>
    </w:p>
    <w:p w14:paraId="1DEED242" w14:textId="77777777" w:rsidR="00890B82" w:rsidRDefault="00890B82" w:rsidP="000C4F94">
      <w:pPr>
        <w:spacing w:line="276" w:lineRule="auto"/>
        <w:rPr>
          <w:rFonts w:ascii="Arial" w:hAnsi="Arial" w:cs="Arial"/>
          <w:b/>
        </w:rPr>
      </w:pPr>
    </w:p>
    <w:p w14:paraId="6E04F06F" w14:textId="77777777" w:rsidR="00FF3BB3" w:rsidRDefault="00FF3BB3" w:rsidP="000C4F94">
      <w:pPr>
        <w:spacing w:line="276" w:lineRule="auto"/>
        <w:rPr>
          <w:rFonts w:ascii="Arial" w:hAnsi="Arial" w:cs="Arial"/>
          <w:b/>
        </w:rPr>
      </w:pPr>
    </w:p>
    <w:p w14:paraId="4E88D6F2" w14:textId="77777777" w:rsidR="00C145AC" w:rsidRDefault="00C145A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br w:type="page"/>
      </w:r>
    </w:p>
    <w:p w14:paraId="6A96A9ED" w14:textId="6D4C8A20" w:rsidR="0038644F" w:rsidRPr="0038644F" w:rsidRDefault="0038644F" w:rsidP="0038644F">
      <w:pPr>
        <w:pStyle w:val="Tekstpodstawowy3"/>
        <w:ind w:left="4755"/>
        <w:jc w:val="right"/>
        <w:rPr>
          <w:rFonts w:ascii="Arial" w:hAnsi="Arial" w:cs="Arial"/>
          <w:b/>
          <w:bCs/>
          <w:sz w:val="22"/>
          <w:szCs w:val="22"/>
        </w:rPr>
      </w:pPr>
      <w:r w:rsidRPr="0038644F">
        <w:rPr>
          <w:rFonts w:ascii="Arial" w:hAnsi="Arial" w:cs="Arial"/>
          <w:b/>
          <w:bCs/>
          <w:sz w:val="22"/>
          <w:szCs w:val="22"/>
        </w:rPr>
        <w:lastRenderedPageBreak/>
        <w:t>Załącznik nr 3 do SWZ</w:t>
      </w:r>
    </w:p>
    <w:p w14:paraId="72AAEF3B" w14:textId="77777777" w:rsidR="00CC57A8" w:rsidRPr="00CC57A8" w:rsidRDefault="00CC57A8" w:rsidP="0038644F">
      <w:pPr>
        <w:pStyle w:val="Tekstpodstawowy3"/>
        <w:spacing w:line="276" w:lineRule="auto"/>
        <w:ind w:left="4755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A8AB2A" w14:textId="77777777" w:rsidR="002C775E" w:rsidRPr="00153BA0" w:rsidRDefault="00CC57A8" w:rsidP="000C4F94">
      <w:pPr>
        <w:spacing w:line="276" w:lineRule="auto"/>
        <w:ind w:right="281"/>
        <w:jc w:val="right"/>
        <w:rPr>
          <w:rFonts w:ascii="Arial" w:hAnsi="Arial" w:cs="Arial"/>
          <w:b/>
          <w:bCs/>
          <w:sz w:val="22"/>
          <w:szCs w:val="22"/>
        </w:rPr>
      </w:pPr>
      <w:r w:rsidRPr="00153BA0">
        <w:rPr>
          <w:rFonts w:ascii="Arial" w:hAnsi="Arial" w:cs="Arial"/>
          <w:b/>
          <w:bCs/>
          <w:sz w:val="22"/>
          <w:szCs w:val="22"/>
        </w:rPr>
        <w:t>(WZÓR)</w:t>
      </w:r>
    </w:p>
    <w:p w14:paraId="780270B9" w14:textId="16928C9B" w:rsidR="006278F2" w:rsidRPr="006278F2" w:rsidRDefault="006278F2" w:rsidP="006278F2">
      <w:pPr>
        <w:spacing w:line="276" w:lineRule="auto"/>
        <w:ind w:right="-471"/>
        <w:jc w:val="center"/>
        <w:rPr>
          <w:rFonts w:ascii="Arial" w:hAnsi="Arial" w:cs="Arial"/>
          <w:b/>
          <w:bCs/>
          <w:sz w:val="28"/>
          <w:szCs w:val="28"/>
        </w:rPr>
      </w:pPr>
      <w:r w:rsidRPr="006278F2">
        <w:rPr>
          <w:rFonts w:ascii="Arial" w:hAnsi="Arial" w:cs="Arial"/>
          <w:b/>
          <w:bCs/>
          <w:sz w:val="28"/>
          <w:szCs w:val="28"/>
        </w:rPr>
        <w:t>Oświadczenie Wykonawcy potwierdzające aktualność informacji w zakresie braku podstaw do wykluczenia z postępowania</w:t>
      </w:r>
    </w:p>
    <w:p w14:paraId="3BBB2022" w14:textId="77777777" w:rsidR="00153BA0" w:rsidRPr="00153BA0" w:rsidRDefault="00153BA0" w:rsidP="00153B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FEAB67" w14:textId="77777777" w:rsidR="006278F2" w:rsidRDefault="006278F2" w:rsidP="00153BA0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14CC82D5" w14:textId="4B45CE0D" w:rsidR="00153BA0" w:rsidRPr="00153BA0" w:rsidRDefault="00153BA0" w:rsidP="00153BA0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53BA0">
        <w:rPr>
          <w:rFonts w:ascii="Arial" w:hAnsi="Arial" w:cs="Arial"/>
          <w:spacing w:val="4"/>
          <w:sz w:val="22"/>
          <w:szCs w:val="22"/>
        </w:rPr>
        <w:t>Ja/my niżej podpisani:</w:t>
      </w:r>
    </w:p>
    <w:p w14:paraId="04C3EDFD" w14:textId="77777777" w:rsidR="00153BA0" w:rsidRPr="00153BA0" w:rsidRDefault="00153BA0" w:rsidP="00153BA0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53BA0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14:paraId="6B8DB6C2" w14:textId="77777777" w:rsidR="00153BA0" w:rsidRPr="00153BA0" w:rsidRDefault="00153BA0" w:rsidP="00153BA0">
      <w:pPr>
        <w:spacing w:line="276" w:lineRule="auto"/>
        <w:ind w:right="72"/>
        <w:rPr>
          <w:rFonts w:ascii="Arial" w:hAnsi="Arial" w:cs="Arial"/>
          <w:i/>
          <w:sz w:val="22"/>
          <w:szCs w:val="22"/>
        </w:rPr>
      </w:pPr>
      <w:r w:rsidRPr="00153BA0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36A924FE" w14:textId="77777777" w:rsidR="00153BA0" w:rsidRPr="00153BA0" w:rsidRDefault="00153BA0" w:rsidP="00153BA0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11FCE923" w14:textId="77777777" w:rsidR="00153BA0" w:rsidRPr="00153BA0" w:rsidRDefault="00153BA0" w:rsidP="00153BA0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53BA0"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14:paraId="2E88946B" w14:textId="77777777" w:rsidR="00153BA0" w:rsidRPr="00153BA0" w:rsidRDefault="00153BA0" w:rsidP="00153BA0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53BA0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8B2A942" w14:textId="77777777" w:rsidR="00153BA0" w:rsidRPr="00153BA0" w:rsidRDefault="00153BA0" w:rsidP="00153BA0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53BA0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9142165" w14:textId="77777777" w:rsidR="00153BA0" w:rsidRPr="00153BA0" w:rsidRDefault="00153BA0" w:rsidP="00153BA0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53BA0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153BA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153BA0">
        <w:rPr>
          <w:rFonts w:ascii="Arial" w:hAnsi="Arial" w:cs="Arial"/>
          <w:i/>
          <w:sz w:val="22"/>
          <w:szCs w:val="22"/>
        </w:rPr>
        <w:t>)</w:t>
      </w:r>
    </w:p>
    <w:p w14:paraId="6451E00E" w14:textId="77777777" w:rsidR="00153BA0" w:rsidRPr="00153BA0" w:rsidRDefault="00153BA0" w:rsidP="00153BA0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  <w:r w:rsidRPr="00153BA0"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14:paraId="340D540D" w14:textId="77777777" w:rsidR="00CD7539" w:rsidRDefault="00CD7539" w:rsidP="00CD753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7539">
        <w:rPr>
          <w:rFonts w:ascii="Arial" w:hAnsi="Arial" w:cs="Arial"/>
          <w:b/>
          <w:i/>
          <w:sz w:val="22"/>
          <w:szCs w:val="22"/>
        </w:rPr>
        <w:t>wykonanie laboratoryjnych analiz antydopingowych próbek moczu i krwi</w:t>
      </w:r>
    </w:p>
    <w:p w14:paraId="7E5E3DD3" w14:textId="77777777" w:rsidR="00153BA0" w:rsidRPr="00153BA0" w:rsidRDefault="00153BA0" w:rsidP="00153BA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3BA0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6A6AA3E5" w14:textId="77777777" w:rsidR="006278F2" w:rsidRPr="006278F2" w:rsidRDefault="006278F2" w:rsidP="006278F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78F2">
        <w:rPr>
          <w:rFonts w:ascii="Arial" w:hAnsi="Arial" w:cs="Arial"/>
          <w:b/>
          <w:bCs/>
          <w:sz w:val="22"/>
          <w:szCs w:val="22"/>
        </w:rPr>
        <w:t xml:space="preserve">W zakresie art. 108 ust. 1 pkt 3, 4 i 6 oświadczam, że wobec ww. Wykonawcy, którego reprezentuję: </w:t>
      </w:r>
    </w:p>
    <w:p w14:paraId="181E7571" w14:textId="77777777" w:rsidR="006278F2" w:rsidRPr="006278F2" w:rsidRDefault="006278F2" w:rsidP="006278F2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78F2">
        <w:rPr>
          <w:rFonts w:ascii="Arial" w:hAnsi="Arial" w:cs="Arial"/>
          <w:b/>
          <w:bCs/>
          <w:sz w:val="22"/>
          <w:szCs w:val="22"/>
        </w:rPr>
        <w:t xml:space="preserve">nie wydano prawomocnego wyroku sądu ani ostatecznej decyzji administracyjnej o zaleganiu z uiszczaniem podatków, opłat lub składek na ubezpieczenia społeczne lub zdrowotne, (art. 108 ust. 1 pkt 3 </w:t>
      </w:r>
      <w:proofErr w:type="spellStart"/>
      <w:r w:rsidRPr="006278F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6278F2">
        <w:rPr>
          <w:rFonts w:ascii="Arial" w:hAnsi="Arial" w:cs="Arial"/>
          <w:b/>
          <w:bCs/>
          <w:sz w:val="22"/>
          <w:szCs w:val="22"/>
        </w:rPr>
        <w:t>),</w:t>
      </w:r>
    </w:p>
    <w:p w14:paraId="638C1D15" w14:textId="77777777" w:rsidR="006278F2" w:rsidRPr="006278F2" w:rsidRDefault="006278F2" w:rsidP="006278F2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78F2">
        <w:rPr>
          <w:rFonts w:ascii="Arial" w:hAnsi="Arial" w:cs="Arial"/>
          <w:b/>
          <w:bCs/>
          <w:sz w:val="22"/>
          <w:szCs w:val="22"/>
        </w:rPr>
        <w:t xml:space="preserve">nie orzeczono prawomocnie zakazu ubiegania się o zamówienia publiczne, tytułem środka zapobiegawczego (art. 108 ust. 1 pkt 4 </w:t>
      </w:r>
      <w:proofErr w:type="spellStart"/>
      <w:r w:rsidRPr="006278F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6278F2">
        <w:rPr>
          <w:rFonts w:ascii="Arial" w:hAnsi="Arial" w:cs="Arial"/>
          <w:b/>
          <w:bCs/>
          <w:sz w:val="22"/>
          <w:szCs w:val="22"/>
        </w:rPr>
        <w:t>),</w:t>
      </w:r>
    </w:p>
    <w:p w14:paraId="11448ED7" w14:textId="77777777" w:rsidR="006278F2" w:rsidRPr="006278F2" w:rsidRDefault="006278F2" w:rsidP="006278F2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78F2">
        <w:rPr>
          <w:rFonts w:ascii="Arial" w:hAnsi="Arial" w:cs="Arial"/>
          <w:b/>
          <w:bCs/>
          <w:sz w:val="22"/>
          <w:szCs w:val="22"/>
        </w:rPr>
        <w:t xml:space="preserve">nie doszło do zakłócenia konkurencji wynikającego z wcześniejszego zaangażowania tego wykonawcy lub podmiotu, który należy z wykonawcą do tej samej grupy kapitałowej w rozumieniu ustawy z dnia 16 lutego 2007 r. o ochronie konkurencji i konsumentów, w przypadkach, o których mowa w art. 85 ust. 1 ustawy </w:t>
      </w:r>
      <w:proofErr w:type="spellStart"/>
      <w:r w:rsidRPr="006278F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6278F2">
        <w:rPr>
          <w:rFonts w:ascii="Arial" w:hAnsi="Arial" w:cs="Arial"/>
          <w:b/>
          <w:bCs/>
          <w:sz w:val="22"/>
          <w:szCs w:val="22"/>
        </w:rPr>
        <w:t xml:space="preserve">, chyba że spowodowane tym zakłócenie konkurencji może być wyeliminowane w inny sposób niż przez wykluczenie wykonawcy z udziału w postępowaniu o udzielenie zamówienia, (art. 108 ust. 1 pkt 6 </w:t>
      </w:r>
      <w:proofErr w:type="spellStart"/>
      <w:r w:rsidRPr="006278F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6278F2">
        <w:rPr>
          <w:rFonts w:ascii="Arial" w:hAnsi="Arial" w:cs="Arial"/>
          <w:b/>
          <w:bCs/>
          <w:sz w:val="22"/>
          <w:szCs w:val="22"/>
        </w:rPr>
        <w:t>),</w:t>
      </w:r>
    </w:p>
    <w:p w14:paraId="2DDFE487" w14:textId="77777777" w:rsidR="006278F2" w:rsidRPr="006278F2" w:rsidRDefault="006278F2" w:rsidP="006278F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A8FC4C" w14:textId="37B7BC1B" w:rsidR="00153BA0" w:rsidRDefault="00153BA0" w:rsidP="00153BA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EB8194C" w14:textId="77777777" w:rsidR="006278F2" w:rsidRPr="00153BA0" w:rsidRDefault="006278F2" w:rsidP="00153B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GB"/>
        </w:rPr>
      </w:pPr>
    </w:p>
    <w:p w14:paraId="79E3E2EC" w14:textId="77777777" w:rsidR="00153BA0" w:rsidRPr="00153BA0" w:rsidRDefault="00153BA0" w:rsidP="00153BA0">
      <w:pPr>
        <w:spacing w:line="276" w:lineRule="auto"/>
        <w:ind w:right="-993"/>
        <w:jc w:val="both"/>
        <w:rPr>
          <w:rFonts w:ascii="Arial" w:hAnsi="Arial" w:cs="Arial"/>
          <w:sz w:val="22"/>
          <w:szCs w:val="22"/>
        </w:rPr>
      </w:pPr>
      <w:r w:rsidRPr="00153BA0">
        <w:rPr>
          <w:rFonts w:ascii="Arial" w:hAnsi="Arial" w:cs="Arial"/>
          <w:sz w:val="22"/>
          <w:szCs w:val="22"/>
        </w:rPr>
        <w:t>............................., dn. ........................</w:t>
      </w:r>
      <w:r w:rsidRPr="00153BA0">
        <w:rPr>
          <w:rFonts w:ascii="Arial" w:hAnsi="Arial" w:cs="Arial"/>
          <w:sz w:val="22"/>
          <w:szCs w:val="22"/>
        </w:rPr>
        <w:tab/>
        <w:t xml:space="preserve">           </w:t>
      </w:r>
    </w:p>
    <w:p w14:paraId="3685668E" w14:textId="77777777" w:rsidR="00153BA0" w:rsidRPr="00153BA0" w:rsidRDefault="00153BA0" w:rsidP="00153BA0">
      <w:pPr>
        <w:spacing w:line="276" w:lineRule="auto"/>
        <w:ind w:left="1416" w:right="-993" w:firstLine="708"/>
        <w:jc w:val="both"/>
        <w:rPr>
          <w:rFonts w:ascii="Arial" w:hAnsi="Arial" w:cs="Arial"/>
          <w:sz w:val="22"/>
          <w:szCs w:val="22"/>
        </w:rPr>
      </w:pPr>
    </w:p>
    <w:p w14:paraId="36BC21F0" w14:textId="77777777" w:rsidR="00153BA0" w:rsidRPr="00153BA0" w:rsidRDefault="00153BA0" w:rsidP="00153BA0">
      <w:pPr>
        <w:spacing w:line="276" w:lineRule="auto"/>
        <w:ind w:left="1416" w:right="-993" w:firstLine="708"/>
        <w:jc w:val="both"/>
        <w:rPr>
          <w:rFonts w:ascii="Arial" w:hAnsi="Arial" w:cs="Arial"/>
          <w:sz w:val="22"/>
          <w:szCs w:val="22"/>
        </w:rPr>
      </w:pPr>
    </w:p>
    <w:p w14:paraId="6A6ED18C" w14:textId="77777777" w:rsidR="00153BA0" w:rsidRPr="00153BA0" w:rsidRDefault="00153BA0" w:rsidP="00153BA0">
      <w:pPr>
        <w:spacing w:line="276" w:lineRule="auto"/>
        <w:ind w:left="1416" w:right="-993" w:firstLine="708"/>
        <w:jc w:val="both"/>
        <w:rPr>
          <w:rFonts w:ascii="Arial" w:hAnsi="Arial" w:cs="Arial"/>
          <w:sz w:val="22"/>
          <w:szCs w:val="22"/>
        </w:rPr>
      </w:pPr>
    </w:p>
    <w:p w14:paraId="3869CE23" w14:textId="77777777" w:rsidR="00153BA0" w:rsidRPr="00153BA0" w:rsidRDefault="00153BA0" w:rsidP="00153BA0">
      <w:pPr>
        <w:spacing w:line="276" w:lineRule="auto"/>
        <w:ind w:left="3540" w:right="-993" w:firstLine="708"/>
        <w:jc w:val="both"/>
        <w:rPr>
          <w:rFonts w:ascii="Arial" w:hAnsi="Arial" w:cs="Arial"/>
          <w:sz w:val="22"/>
          <w:szCs w:val="22"/>
        </w:rPr>
      </w:pPr>
      <w:r w:rsidRPr="00153BA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E15EC3B" w14:textId="77777777" w:rsidR="00153BA0" w:rsidRPr="00062036" w:rsidRDefault="00153BA0" w:rsidP="00153BA0">
      <w:pPr>
        <w:spacing w:line="276" w:lineRule="auto"/>
        <w:ind w:left="1416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62036">
        <w:rPr>
          <w:rFonts w:ascii="Arial" w:hAnsi="Arial" w:cs="Arial"/>
          <w:i/>
          <w:iCs/>
          <w:sz w:val="16"/>
          <w:szCs w:val="16"/>
        </w:rPr>
        <w:t>Podpis osoby/osób uprawnionej/uprawnionych do reprezentowania Wykonawcy</w:t>
      </w:r>
    </w:p>
    <w:p w14:paraId="3A147344" w14:textId="77777777" w:rsidR="00153BA0" w:rsidRPr="00153BA0" w:rsidRDefault="00153BA0" w:rsidP="00153B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96DDC2" w14:textId="77777777" w:rsidR="00C145AC" w:rsidRDefault="00153B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FC61E16" w14:textId="0503D496" w:rsidR="00C145AC" w:rsidRPr="00295079" w:rsidRDefault="0038644F" w:rsidP="0038644F">
      <w:pPr>
        <w:pStyle w:val="Tekstpodstawowy3"/>
        <w:spacing w:line="276" w:lineRule="auto"/>
        <w:ind w:left="4395"/>
        <w:jc w:val="right"/>
        <w:rPr>
          <w:rFonts w:ascii="Arial" w:hAnsi="Arial" w:cs="Arial"/>
          <w:iCs/>
        </w:rPr>
      </w:pPr>
      <w:r w:rsidRPr="0038644F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38644F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4E7D1E30" w14:textId="77777777" w:rsidR="00C145AC" w:rsidRPr="005C5BD0" w:rsidRDefault="00C145AC" w:rsidP="00C145AC">
      <w:pPr>
        <w:spacing w:line="276" w:lineRule="auto"/>
        <w:ind w:right="281"/>
        <w:jc w:val="right"/>
        <w:rPr>
          <w:rFonts w:ascii="Arial" w:hAnsi="Arial" w:cs="Arial"/>
          <w:b/>
          <w:bCs/>
          <w:sz w:val="24"/>
          <w:szCs w:val="24"/>
        </w:rPr>
      </w:pPr>
      <w:r w:rsidRPr="005C5BD0">
        <w:rPr>
          <w:rFonts w:ascii="Arial" w:hAnsi="Arial" w:cs="Arial"/>
          <w:b/>
          <w:bCs/>
          <w:sz w:val="24"/>
          <w:szCs w:val="24"/>
        </w:rPr>
        <w:t>(WZÓR)</w:t>
      </w:r>
    </w:p>
    <w:p w14:paraId="30FBFC5E" w14:textId="77777777" w:rsidR="00C145AC" w:rsidRDefault="00C145AC" w:rsidP="00C145AC">
      <w:pPr>
        <w:spacing w:line="276" w:lineRule="auto"/>
        <w:ind w:right="-993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14:paraId="4E0D6F53" w14:textId="77777777" w:rsidR="00C145AC" w:rsidRPr="00295079" w:rsidRDefault="00C145AC" w:rsidP="00C145AC">
      <w:pPr>
        <w:spacing w:line="276" w:lineRule="auto"/>
        <w:ind w:left="-181" w:firstLine="181"/>
        <w:rPr>
          <w:rFonts w:ascii="Arial" w:hAnsi="Arial" w:cs="Arial"/>
          <w:b/>
          <w:sz w:val="28"/>
          <w:szCs w:val="28"/>
        </w:rPr>
      </w:pPr>
      <w:r w:rsidRPr="00295079">
        <w:rPr>
          <w:rFonts w:ascii="Arial" w:hAnsi="Arial" w:cs="Arial"/>
          <w:b/>
          <w:sz w:val="28"/>
          <w:szCs w:val="28"/>
          <w:u w:val="single"/>
        </w:rPr>
        <w:t>Składający ofertę</w:t>
      </w:r>
      <w:r w:rsidRPr="00295079">
        <w:rPr>
          <w:rFonts w:ascii="Arial" w:hAnsi="Arial" w:cs="Arial"/>
          <w:b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C145AC" w:rsidRPr="00E173C5" w14:paraId="1C2B25E4" w14:textId="77777777" w:rsidTr="00885958">
        <w:trPr>
          <w:trHeight w:val="427"/>
        </w:trPr>
        <w:tc>
          <w:tcPr>
            <w:tcW w:w="4361" w:type="dxa"/>
            <w:vAlign w:val="center"/>
          </w:tcPr>
          <w:p w14:paraId="7474A06F" w14:textId="77777777" w:rsidR="00C145AC" w:rsidRDefault="00C145AC" w:rsidP="00885958">
            <w:pPr>
              <w:spacing w:line="276" w:lineRule="auto"/>
              <w:ind w:right="1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</w:t>
            </w:r>
          </w:p>
          <w:p w14:paraId="393BC7FF" w14:textId="77777777" w:rsidR="00C145AC" w:rsidRPr="00951AAE" w:rsidRDefault="00C145AC" w:rsidP="00885958">
            <w:pPr>
              <w:spacing w:line="276" w:lineRule="auto"/>
              <w:ind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(pełna n</w:t>
            </w:r>
            <w:r w:rsidRPr="007723C4">
              <w:rPr>
                <w:rFonts w:ascii="Arial" w:hAnsi="Arial" w:cs="Arial"/>
                <w:b/>
                <w:bCs/>
                <w:sz w:val="18"/>
                <w:szCs w:val="18"/>
              </w:rPr>
              <w:t>azwa albo imię i nazwisko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961" w:type="dxa"/>
            <w:vAlign w:val="center"/>
          </w:tcPr>
          <w:p w14:paraId="45745D46" w14:textId="77777777" w:rsidR="00C145AC" w:rsidRPr="00951AAE" w:rsidRDefault="00C145AC" w:rsidP="00885958">
            <w:pPr>
              <w:spacing w:line="276" w:lineRule="auto"/>
              <w:ind w:right="128"/>
              <w:rPr>
                <w:rFonts w:ascii="Arial" w:hAnsi="Arial" w:cs="Arial"/>
                <w:b/>
              </w:rPr>
            </w:pPr>
          </w:p>
        </w:tc>
      </w:tr>
      <w:tr w:rsidR="00C145AC" w:rsidRPr="00E173C5" w14:paraId="60754427" w14:textId="77777777" w:rsidTr="00885958">
        <w:trPr>
          <w:trHeight w:val="419"/>
        </w:trPr>
        <w:tc>
          <w:tcPr>
            <w:tcW w:w="4361" w:type="dxa"/>
            <w:vAlign w:val="center"/>
          </w:tcPr>
          <w:p w14:paraId="3E595F0A" w14:textId="77777777" w:rsidR="00C145AC" w:rsidRPr="007723C4" w:rsidRDefault="00C145AC" w:rsidP="00885958">
            <w:pPr>
              <w:spacing w:line="276" w:lineRule="auto"/>
              <w:ind w:right="128"/>
              <w:rPr>
                <w:rFonts w:ascii="Arial" w:hAnsi="Arial" w:cs="Arial"/>
                <w:b/>
              </w:rPr>
            </w:pPr>
            <w:r w:rsidRPr="009564F7">
              <w:rPr>
                <w:rFonts w:ascii="Arial" w:hAnsi="Arial" w:cs="Arial"/>
                <w:b/>
                <w:bCs/>
                <w:sz w:val="18"/>
                <w:szCs w:val="18"/>
              </w:rPr>
              <w:t>Siedziba/miejsce zamieszkania i adres jeżeli jest miejscem wykonywania działalności Wykonawcy</w:t>
            </w:r>
          </w:p>
        </w:tc>
        <w:tc>
          <w:tcPr>
            <w:tcW w:w="4961" w:type="dxa"/>
            <w:vAlign w:val="center"/>
          </w:tcPr>
          <w:p w14:paraId="059FD9DA" w14:textId="77777777" w:rsidR="00C145AC" w:rsidRPr="007723C4" w:rsidRDefault="00C145AC" w:rsidP="00885958">
            <w:pPr>
              <w:spacing w:line="276" w:lineRule="auto"/>
              <w:ind w:right="128"/>
              <w:rPr>
                <w:rFonts w:ascii="Arial" w:hAnsi="Arial" w:cs="Arial"/>
                <w:b/>
              </w:rPr>
            </w:pPr>
          </w:p>
        </w:tc>
      </w:tr>
    </w:tbl>
    <w:p w14:paraId="0DC482B5" w14:textId="77777777" w:rsidR="00C145AC" w:rsidRPr="00E173C5" w:rsidRDefault="00C145AC" w:rsidP="00C145AC">
      <w:pPr>
        <w:spacing w:line="276" w:lineRule="auto"/>
        <w:rPr>
          <w:rFonts w:ascii="Arial" w:hAnsi="Arial" w:cs="Arial"/>
        </w:rPr>
      </w:pPr>
    </w:p>
    <w:p w14:paraId="46D71ADE" w14:textId="77777777" w:rsidR="00C145AC" w:rsidRPr="00295079" w:rsidRDefault="00C145AC" w:rsidP="00C145A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452E8A91" w14:textId="77777777" w:rsidR="00C145AC" w:rsidRPr="00295079" w:rsidRDefault="00C145AC" w:rsidP="00C145A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5079">
        <w:rPr>
          <w:rFonts w:ascii="Arial" w:hAnsi="Arial" w:cs="Arial"/>
          <w:b/>
          <w:sz w:val="24"/>
          <w:szCs w:val="24"/>
        </w:rPr>
        <w:t>O PRZYNALEŻNOŚCI DO GRUPY KAPITAŁOWEJ</w:t>
      </w:r>
    </w:p>
    <w:p w14:paraId="2586C74D" w14:textId="77777777" w:rsidR="00C145AC" w:rsidRPr="00295079" w:rsidRDefault="00C145AC" w:rsidP="00C145AC">
      <w:pPr>
        <w:spacing w:line="276" w:lineRule="auto"/>
        <w:rPr>
          <w:rFonts w:ascii="Arial" w:hAnsi="Arial" w:cs="Arial"/>
          <w:sz w:val="24"/>
          <w:szCs w:val="24"/>
        </w:rPr>
      </w:pPr>
    </w:p>
    <w:p w14:paraId="3E989AA8" w14:textId="77777777" w:rsidR="00C145AC" w:rsidRPr="007723C4" w:rsidRDefault="00C145AC" w:rsidP="00C145AC">
      <w:pPr>
        <w:pStyle w:val="Tekstpodstawowy"/>
        <w:spacing w:line="276" w:lineRule="auto"/>
        <w:ind w:left="993" w:hanging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723C4">
        <w:rPr>
          <w:rFonts w:ascii="Arial" w:hAnsi="Arial" w:cs="Arial"/>
          <w:b w:val="0"/>
          <w:bCs w:val="0"/>
          <w:sz w:val="22"/>
          <w:szCs w:val="22"/>
        </w:rPr>
        <w:t xml:space="preserve">Dotyczy: postępowania o udzielenie zamówienia publicznego – </w:t>
      </w:r>
      <w:r>
        <w:rPr>
          <w:rFonts w:ascii="Arial" w:hAnsi="Arial" w:cs="Arial"/>
          <w:b w:val="0"/>
          <w:bCs w:val="0"/>
          <w:i/>
          <w:sz w:val="22"/>
          <w:szCs w:val="22"/>
        </w:rPr>
        <w:t>Dostawa</w:t>
      </w:r>
      <w:r w:rsidRPr="008D79BA">
        <w:rPr>
          <w:rFonts w:ascii="Arial" w:hAnsi="Arial" w:cs="Arial"/>
          <w:b w:val="0"/>
          <w:bCs w:val="0"/>
          <w:i/>
          <w:sz w:val="22"/>
          <w:szCs w:val="22"/>
        </w:rPr>
        <w:t xml:space="preserve"> pojemników służących do transportu próbek moczu i krwi</w:t>
      </w:r>
      <w:r w:rsidRPr="007723C4"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(</w:t>
      </w:r>
      <w:r w:rsidRPr="007723C4">
        <w:rPr>
          <w:rFonts w:ascii="Arial" w:hAnsi="Arial" w:cs="Arial"/>
          <w:b w:val="0"/>
          <w:bCs w:val="0"/>
          <w:sz w:val="22"/>
          <w:szCs w:val="22"/>
        </w:rPr>
        <w:t>znak </w:t>
      </w:r>
      <w:r w:rsidRPr="00775280">
        <w:rPr>
          <w:rFonts w:ascii="Arial" w:hAnsi="Arial" w:cs="Arial"/>
          <w:b w:val="0"/>
          <w:bCs w:val="0"/>
          <w:sz w:val="22"/>
          <w:szCs w:val="22"/>
        </w:rPr>
        <w:t>postępowania:</w:t>
      </w:r>
      <w:r>
        <w:rPr>
          <w:rFonts w:ascii="Arial" w:hAnsi="Arial" w:cs="Arial"/>
          <w:b w:val="0"/>
          <w:bCs w:val="0"/>
          <w:sz w:val="22"/>
          <w:szCs w:val="22"/>
        </w:rPr>
        <w:t>1/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dost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./2019</w:t>
      </w:r>
      <w:r w:rsidRPr="00775280">
        <w:rPr>
          <w:rFonts w:ascii="Arial" w:hAnsi="Arial" w:cs="Arial"/>
          <w:b w:val="0"/>
          <w:bCs w:val="0"/>
          <w:sz w:val="22"/>
          <w:szCs w:val="22"/>
        </w:rPr>
        <w:t>).</w:t>
      </w:r>
    </w:p>
    <w:p w14:paraId="7F71F605" w14:textId="77777777" w:rsidR="00C145AC" w:rsidRPr="00825D50" w:rsidRDefault="00C145AC" w:rsidP="00C145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5D50">
        <w:rPr>
          <w:rFonts w:ascii="Arial" w:hAnsi="Arial" w:cs="Arial"/>
          <w:b/>
          <w:sz w:val="22"/>
          <w:szCs w:val="22"/>
        </w:rPr>
        <w:t>Oświadczam, że:</w:t>
      </w:r>
    </w:p>
    <w:p w14:paraId="4E4077D7" w14:textId="77777777" w:rsidR="00825D50" w:rsidRPr="00825D50" w:rsidRDefault="00825D50" w:rsidP="00825D50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25D50">
        <w:rPr>
          <w:rFonts w:ascii="Arial" w:hAnsi="Arial" w:cs="Arial"/>
          <w:noProof/>
          <w:sz w:val="22"/>
          <w:szCs w:val="22"/>
        </w:rPr>
        <w:t>aktualna* pozostaje informacja zawarta w JEDZ, w zakresie podstawy wykluczenia z postępowania, o której mowa w art. 108 ust. 1 pkt 5 Ustawy Pzp, o braku sytuacji, że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1A425DCE" w14:textId="77777777" w:rsidR="00825D50" w:rsidRPr="00825D50" w:rsidRDefault="00825D50" w:rsidP="00825D50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7F15747C" w14:textId="77777777" w:rsidR="00825D50" w:rsidRPr="00825D50" w:rsidRDefault="00825D50" w:rsidP="00825D50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25D50">
        <w:rPr>
          <w:rFonts w:ascii="Arial" w:hAnsi="Arial" w:cs="Arial"/>
          <w:noProof/>
          <w:sz w:val="22"/>
          <w:szCs w:val="22"/>
        </w:rPr>
        <w:t>nie należy do grupy kapitałowej, w rozumieniu ustawy z dnia 16 lutego 2007 r. o ochronie konkurencji i konsumentów (Dz. U. z 2020 r. poz. 1076 ze zm.), z innym wykonawcą, który złożył odrębną ofertę lub ofertę częściową w Postępowaniu/*;</w:t>
      </w:r>
    </w:p>
    <w:p w14:paraId="7522B247" w14:textId="77777777" w:rsidR="00825D50" w:rsidRPr="00825D50" w:rsidRDefault="00825D50" w:rsidP="00825D50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4F1E4A19" w14:textId="77777777" w:rsidR="00825D50" w:rsidRPr="00825D50" w:rsidRDefault="00825D50" w:rsidP="00825D50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25D50">
        <w:rPr>
          <w:rFonts w:ascii="Arial" w:hAnsi="Arial" w:cs="Arial"/>
          <w:noProof/>
          <w:sz w:val="22"/>
          <w:szCs w:val="22"/>
        </w:rPr>
        <w:t>należy do tej samej grupy kapitałowej, w rozumieniu ustawy z dnia 16 lutego 2007 r. o ochronie konkurencji i konsumentów (Dz. U. z 2020 r. poz. 1076 ze zm.), z innym wykonawcą, który złożył odrębną ofertę lub ofertę częściową w Postępowaniu/*:</w:t>
      </w:r>
    </w:p>
    <w:p w14:paraId="580D881B" w14:textId="77777777" w:rsidR="00825D50" w:rsidRPr="00825D50" w:rsidRDefault="00825D50" w:rsidP="00825D50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1A2B6AA6" w14:textId="77777777" w:rsidR="00825D50" w:rsidRPr="00825D50" w:rsidRDefault="00825D50" w:rsidP="00825D50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25D50">
        <w:rPr>
          <w:rFonts w:ascii="Arial" w:hAnsi="Arial" w:cs="Arial"/>
          <w:noProof/>
          <w:sz w:val="22"/>
          <w:szCs w:val="22"/>
        </w:rPr>
        <w:t>1) ……………………………….</w:t>
      </w:r>
    </w:p>
    <w:p w14:paraId="0EA718EE" w14:textId="77777777" w:rsidR="00825D50" w:rsidRPr="00825D50" w:rsidRDefault="00825D50" w:rsidP="00825D50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3B7425E6" w14:textId="77777777" w:rsidR="00825D50" w:rsidRPr="00825D50" w:rsidRDefault="00825D50" w:rsidP="00825D50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25D50">
        <w:rPr>
          <w:rFonts w:ascii="Arial" w:hAnsi="Arial" w:cs="Arial"/>
          <w:noProof/>
          <w:sz w:val="22"/>
          <w:szCs w:val="22"/>
        </w:rPr>
        <w:t>2) ………………………………...</w:t>
      </w:r>
    </w:p>
    <w:p w14:paraId="71DEAE4F" w14:textId="77777777" w:rsidR="00825D50" w:rsidRPr="00825D50" w:rsidRDefault="00825D50" w:rsidP="00825D50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06D21107" w14:textId="77777777" w:rsidR="00825D50" w:rsidRPr="00825D50" w:rsidRDefault="00825D50" w:rsidP="00825D50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25D50">
        <w:rPr>
          <w:rFonts w:ascii="Arial" w:hAnsi="Arial" w:cs="Arial"/>
          <w:noProof/>
          <w:sz w:val="22"/>
          <w:szCs w:val="22"/>
        </w:rPr>
        <w:t>i jednocześnie przedkładam w załączeniu dokumenty lub informacje potwierdzające przygotowanie oferty lub oferty częściowej niezależnie od innego wykonawcy należącego do tej samej grupy kapitałowej : ……………………………………., ………………………………….</w:t>
      </w:r>
    </w:p>
    <w:p w14:paraId="72F2E019" w14:textId="77777777" w:rsidR="00C145AC" w:rsidRPr="00295079" w:rsidRDefault="00C145AC" w:rsidP="00C145AC">
      <w:pPr>
        <w:spacing w:line="276" w:lineRule="auto"/>
        <w:rPr>
          <w:rFonts w:ascii="Arial" w:hAnsi="Arial" w:cs="Arial"/>
        </w:rPr>
      </w:pPr>
    </w:p>
    <w:p w14:paraId="6A8C0761" w14:textId="77777777" w:rsidR="00C145AC" w:rsidRPr="00295079" w:rsidRDefault="00C145AC" w:rsidP="00C145AC">
      <w:pPr>
        <w:spacing w:line="276" w:lineRule="auto"/>
        <w:rPr>
          <w:rFonts w:ascii="Arial" w:hAnsi="Arial" w:cs="Arial"/>
        </w:rPr>
      </w:pPr>
    </w:p>
    <w:p w14:paraId="19040E73" w14:textId="77777777" w:rsidR="00C145AC" w:rsidRPr="00295079" w:rsidRDefault="00C145AC" w:rsidP="00C145AC">
      <w:pPr>
        <w:spacing w:line="276" w:lineRule="auto"/>
        <w:rPr>
          <w:rFonts w:ascii="Arial" w:hAnsi="Arial" w:cs="Arial"/>
        </w:rPr>
      </w:pPr>
    </w:p>
    <w:p w14:paraId="4BAB0F11" w14:textId="77777777" w:rsidR="00C145AC" w:rsidRPr="00295079" w:rsidRDefault="00C145AC" w:rsidP="00C145AC">
      <w:pPr>
        <w:spacing w:line="276" w:lineRule="auto"/>
        <w:rPr>
          <w:rFonts w:ascii="Arial" w:hAnsi="Arial" w:cs="Arial"/>
        </w:rPr>
      </w:pPr>
    </w:p>
    <w:p w14:paraId="7C6DEF57" w14:textId="77777777" w:rsidR="00C145AC" w:rsidRPr="00295079" w:rsidRDefault="00C145AC" w:rsidP="00C145AC">
      <w:pPr>
        <w:spacing w:line="276" w:lineRule="auto"/>
        <w:ind w:right="-993"/>
        <w:jc w:val="both"/>
        <w:rPr>
          <w:rFonts w:ascii="Arial" w:hAnsi="Arial" w:cs="Arial"/>
          <w:sz w:val="24"/>
          <w:szCs w:val="24"/>
        </w:rPr>
      </w:pPr>
      <w:r w:rsidRPr="00295079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......, dn. ...................</w:t>
      </w:r>
      <w:r w:rsidRPr="00295079">
        <w:rPr>
          <w:rFonts w:ascii="Arial" w:hAnsi="Arial" w:cs="Arial"/>
          <w:sz w:val="24"/>
          <w:szCs w:val="24"/>
        </w:rPr>
        <w:t>.....</w:t>
      </w:r>
      <w:r w:rsidRPr="00295079">
        <w:rPr>
          <w:rFonts w:ascii="Arial" w:hAnsi="Arial" w:cs="Arial"/>
          <w:sz w:val="24"/>
          <w:szCs w:val="24"/>
        </w:rPr>
        <w:tab/>
        <w:t xml:space="preserve">                 .......................................................</w:t>
      </w:r>
    </w:p>
    <w:p w14:paraId="2083D997" w14:textId="77777777" w:rsidR="00C145AC" w:rsidRPr="00295079" w:rsidRDefault="00C145AC" w:rsidP="00C145AC">
      <w:pPr>
        <w:spacing w:line="276" w:lineRule="auto"/>
        <w:ind w:left="5400" w:right="70"/>
        <w:jc w:val="center"/>
        <w:rPr>
          <w:rFonts w:ascii="Arial" w:hAnsi="Arial" w:cs="Arial"/>
          <w:i/>
        </w:rPr>
      </w:pPr>
      <w:r w:rsidRPr="00295079">
        <w:rPr>
          <w:rFonts w:ascii="Arial" w:hAnsi="Arial" w:cs="Arial"/>
          <w:i/>
          <w:sz w:val="16"/>
          <w:szCs w:val="16"/>
        </w:rPr>
        <w:t>Podpis osoby/osób uprawnionej/uprawnionych</w:t>
      </w:r>
      <w:r w:rsidRPr="00295079">
        <w:rPr>
          <w:rFonts w:ascii="Arial" w:hAnsi="Arial" w:cs="Arial"/>
          <w:i/>
          <w:sz w:val="16"/>
          <w:szCs w:val="16"/>
        </w:rPr>
        <w:br/>
        <w:t xml:space="preserve"> do reprezentowania Wykonawcy (pieczątki</w:t>
      </w:r>
      <w:r w:rsidRPr="00295079">
        <w:rPr>
          <w:rFonts w:ascii="Arial" w:hAnsi="Arial" w:cs="Arial"/>
          <w:i/>
        </w:rPr>
        <w:t xml:space="preserve">) </w:t>
      </w:r>
    </w:p>
    <w:p w14:paraId="7D3F286E" w14:textId="77777777" w:rsidR="00C145AC" w:rsidRDefault="00C145AC" w:rsidP="00C145AC">
      <w:pPr>
        <w:spacing w:line="276" w:lineRule="auto"/>
        <w:rPr>
          <w:rFonts w:ascii="Arial" w:hAnsi="Arial" w:cs="Arial"/>
          <w:sz w:val="24"/>
          <w:szCs w:val="24"/>
        </w:rPr>
      </w:pPr>
    </w:p>
    <w:p w14:paraId="7AFEF519" w14:textId="0CA3551C" w:rsidR="00C145AC" w:rsidRPr="00295079" w:rsidRDefault="00C145AC" w:rsidP="00C145AC">
      <w:pPr>
        <w:spacing w:line="276" w:lineRule="auto"/>
        <w:rPr>
          <w:rFonts w:ascii="Arial" w:hAnsi="Arial" w:cs="Arial"/>
          <w:sz w:val="24"/>
          <w:szCs w:val="24"/>
        </w:rPr>
      </w:pPr>
      <w:r w:rsidRPr="00295079">
        <w:rPr>
          <w:rFonts w:ascii="Arial" w:hAnsi="Arial" w:cs="Arial"/>
          <w:sz w:val="24"/>
          <w:szCs w:val="24"/>
        </w:rPr>
        <w:t xml:space="preserve">* </w:t>
      </w:r>
      <w:r w:rsidR="00825D50">
        <w:rPr>
          <w:rFonts w:ascii="Arial" w:hAnsi="Arial" w:cs="Arial"/>
        </w:rPr>
        <w:t>niepotrzebne skreślić</w:t>
      </w:r>
    </w:p>
    <w:p w14:paraId="220DCB13" w14:textId="77777777" w:rsidR="00C145AC" w:rsidRDefault="00C145AC" w:rsidP="00C145AC">
      <w:pPr>
        <w:pStyle w:val="Tekstpodstawowy"/>
        <w:spacing w:line="276" w:lineRule="auto"/>
        <w:ind w:right="57"/>
        <w:jc w:val="both"/>
        <w:rPr>
          <w:rFonts w:ascii="Arial" w:hAnsi="Arial" w:cs="Arial"/>
          <w:b w:val="0"/>
          <w:sz w:val="20"/>
          <w:szCs w:val="20"/>
        </w:rPr>
      </w:pPr>
    </w:p>
    <w:p w14:paraId="06346FA6" w14:textId="77777777" w:rsidR="00C145AC" w:rsidRPr="00295079" w:rsidRDefault="00C145AC" w:rsidP="00C145AC">
      <w:pPr>
        <w:pStyle w:val="Tekstpodstawowy"/>
        <w:spacing w:line="276" w:lineRule="auto"/>
        <w:ind w:right="57"/>
        <w:jc w:val="both"/>
        <w:rPr>
          <w:rFonts w:ascii="Arial" w:hAnsi="Arial" w:cs="Arial"/>
          <w:b w:val="0"/>
          <w:sz w:val="20"/>
          <w:szCs w:val="20"/>
        </w:rPr>
      </w:pPr>
      <w:r w:rsidRPr="00295079">
        <w:rPr>
          <w:rFonts w:ascii="Arial" w:hAnsi="Arial" w:cs="Arial"/>
          <w:b w:val="0"/>
          <w:sz w:val="20"/>
          <w:szCs w:val="20"/>
        </w:rPr>
        <w:t xml:space="preserve">W przypadku </w:t>
      </w:r>
      <w:r>
        <w:rPr>
          <w:rFonts w:ascii="Arial" w:hAnsi="Arial" w:cs="Arial"/>
          <w:b w:val="0"/>
          <w:sz w:val="20"/>
          <w:szCs w:val="20"/>
        </w:rPr>
        <w:t>W</w:t>
      </w:r>
      <w:r w:rsidRPr="00295079">
        <w:rPr>
          <w:rFonts w:ascii="Arial" w:hAnsi="Arial" w:cs="Arial"/>
          <w:b w:val="0"/>
          <w:sz w:val="20"/>
          <w:szCs w:val="20"/>
        </w:rPr>
        <w:t xml:space="preserve">ykonawców wspólnie ubiegających się o udzielenie zamówienia informację / listę podmiotów należących do tej samej grupy kapitałowej - składa każdy z </w:t>
      </w:r>
      <w:r>
        <w:rPr>
          <w:rFonts w:ascii="Arial" w:hAnsi="Arial" w:cs="Arial"/>
          <w:b w:val="0"/>
          <w:sz w:val="20"/>
          <w:szCs w:val="20"/>
        </w:rPr>
        <w:t>W</w:t>
      </w:r>
      <w:r w:rsidRPr="00295079">
        <w:rPr>
          <w:rFonts w:ascii="Arial" w:hAnsi="Arial" w:cs="Arial"/>
          <w:b w:val="0"/>
          <w:sz w:val="20"/>
          <w:szCs w:val="20"/>
        </w:rPr>
        <w:t>ykonawców oddzielnie.</w:t>
      </w:r>
    </w:p>
    <w:p w14:paraId="24ABDB52" w14:textId="77777777" w:rsidR="00C145AC" w:rsidRPr="00295079" w:rsidRDefault="00C145AC" w:rsidP="00C145A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5DA644B5" w14:textId="6414D42C" w:rsidR="00153BA0" w:rsidRPr="0061255D" w:rsidRDefault="00C145AC" w:rsidP="0061255D">
      <w:pPr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br w:type="page"/>
      </w:r>
    </w:p>
    <w:p w14:paraId="4EA6CA84" w14:textId="77777777" w:rsidR="00153BA0" w:rsidRPr="00153BA0" w:rsidRDefault="00153BA0" w:rsidP="00153BA0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B3FFF8" w14:textId="77777777" w:rsidR="00153BA0" w:rsidRPr="00153BA0" w:rsidRDefault="00153BA0" w:rsidP="00153BA0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53BA0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76FBB03" w14:textId="77777777" w:rsidR="00153BA0" w:rsidRPr="00153BA0" w:rsidRDefault="00153BA0" w:rsidP="00153BA0">
      <w:pPr>
        <w:spacing w:before="120" w:after="120" w:line="276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153BA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44664DE9" w14:textId="77777777" w:rsidR="00153BA0" w:rsidRPr="00153BA0" w:rsidRDefault="00153BA0" w:rsidP="00153BA0">
      <w:pPr>
        <w:spacing w:line="48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3C7CC19" w14:textId="77777777" w:rsidR="00153BA0" w:rsidRPr="00153BA0" w:rsidRDefault="00153BA0" w:rsidP="001A5E40">
      <w:pPr>
        <w:spacing w:line="480" w:lineRule="auto"/>
        <w:ind w:left="4254" w:firstLine="709"/>
        <w:rPr>
          <w:rFonts w:ascii="Arial" w:hAnsi="Arial" w:cs="Arial"/>
          <w:b/>
          <w:sz w:val="22"/>
          <w:szCs w:val="22"/>
          <w:lang w:eastAsia="en-US"/>
        </w:rPr>
      </w:pPr>
      <w:r w:rsidRPr="00153BA0">
        <w:rPr>
          <w:rFonts w:ascii="Arial" w:hAnsi="Arial" w:cs="Arial"/>
          <w:b/>
          <w:sz w:val="22"/>
          <w:szCs w:val="22"/>
          <w:lang w:eastAsia="en-US"/>
        </w:rPr>
        <w:t>Zamawiający:</w:t>
      </w:r>
    </w:p>
    <w:p w14:paraId="42ED9680" w14:textId="77777777" w:rsidR="001A5E40" w:rsidRDefault="001A5E40" w:rsidP="001A5E40">
      <w:pPr>
        <w:spacing w:after="160" w:line="259" w:lineRule="auto"/>
        <w:ind w:left="4254" w:firstLine="709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1A5E40">
        <w:rPr>
          <w:rFonts w:ascii="Arial" w:hAnsi="Arial" w:cs="Arial"/>
          <w:b/>
          <w:bCs/>
          <w:sz w:val="22"/>
          <w:szCs w:val="22"/>
          <w:lang w:eastAsia="en-US"/>
        </w:rPr>
        <w:t xml:space="preserve">Polska Agencja Antydopingowa </w:t>
      </w:r>
    </w:p>
    <w:p w14:paraId="2FB387EA" w14:textId="77777777" w:rsidR="001A5E40" w:rsidRDefault="001A5E40" w:rsidP="00153BA0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571E690" w14:textId="77777777" w:rsidR="00153BA0" w:rsidRPr="00153BA0" w:rsidRDefault="00153BA0" w:rsidP="00153BA0">
      <w:pPr>
        <w:spacing w:after="160" w:line="259" w:lineRule="auto"/>
        <w:jc w:val="both"/>
        <w:rPr>
          <w:rFonts w:ascii="Arial" w:hAnsi="Arial" w:cs="Arial"/>
          <w:spacing w:val="4"/>
          <w:sz w:val="22"/>
          <w:szCs w:val="22"/>
          <w:lang w:eastAsia="en-US"/>
        </w:rPr>
      </w:pPr>
      <w:r w:rsidRPr="00153BA0">
        <w:rPr>
          <w:rFonts w:ascii="Arial" w:hAnsi="Arial" w:cs="Arial"/>
          <w:spacing w:val="4"/>
          <w:sz w:val="22"/>
          <w:szCs w:val="22"/>
          <w:lang w:eastAsia="en-US"/>
        </w:rPr>
        <w:t>Ja/my niżej podpisani:</w:t>
      </w:r>
    </w:p>
    <w:p w14:paraId="4DA6F1E3" w14:textId="77777777" w:rsidR="00153BA0" w:rsidRPr="00153BA0" w:rsidRDefault="00153BA0" w:rsidP="00153BA0">
      <w:pPr>
        <w:jc w:val="both"/>
        <w:rPr>
          <w:rFonts w:ascii="Arial" w:hAnsi="Arial" w:cs="Arial"/>
          <w:spacing w:val="4"/>
          <w:sz w:val="22"/>
          <w:szCs w:val="22"/>
          <w:lang w:eastAsia="en-US"/>
        </w:rPr>
      </w:pPr>
      <w:r w:rsidRPr="00153BA0">
        <w:rPr>
          <w:rFonts w:ascii="Arial" w:hAnsi="Arial" w:cs="Arial"/>
          <w:spacing w:val="4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14:paraId="189A678F" w14:textId="77777777" w:rsidR="00153BA0" w:rsidRPr="00153BA0" w:rsidRDefault="00153BA0" w:rsidP="00153BA0">
      <w:pPr>
        <w:spacing w:after="160" w:line="259" w:lineRule="auto"/>
        <w:ind w:right="72"/>
        <w:rPr>
          <w:rFonts w:ascii="Arial" w:hAnsi="Arial" w:cs="Arial"/>
          <w:i/>
          <w:sz w:val="22"/>
          <w:szCs w:val="22"/>
          <w:lang w:eastAsia="en-US"/>
        </w:rPr>
      </w:pPr>
      <w:r w:rsidRPr="00153BA0">
        <w:rPr>
          <w:rFonts w:ascii="Arial" w:hAnsi="Arial" w:cs="Arial"/>
          <w:i/>
          <w:sz w:val="22"/>
          <w:szCs w:val="22"/>
          <w:lang w:eastAsia="en-US"/>
        </w:rPr>
        <w:t>(imię, nazwisko, stanowisko/podstawa do reprezentacji)</w:t>
      </w:r>
    </w:p>
    <w:p w14:paraId="7683A779" w14:textId="77777777" w:rsidR="00153BA0" w:rsidRPr="00153BA0" w:rsidRDefault="00153BA0" w:rsidP="00153BA0">
      <w:pPr>
        <w:spacing w:after="160" w:line="259" w:lineRule="auto"/>
        <w:jc w:val="both"/>
        <w:rPr>
          <w:rFonts w:ascii="Arial" w:hAnsi="Arial" w:cs="Arial"/>
          <w:spacing w:val="4"/>
          <w:sz w:val="22"/>
          <w:szCs w:val="22"/>
          <w:lang w:eastAsia="en-US"/>
        </w:rPr>
      </w:pPr>
    </w:p>
    <w:p w14:paraId="33BCB495" w14:textId="77777777" w:rsidR="00153BA0" w:rsidRPr="00153BA0" w:rsidRDefault="00153BA0" w:rsidP="00153BA0">
      <w:pPr>
        <w:spacing w:after="160" w:line="259" w:lineRule="auto"/>
        <w:jc w:val="both"/>
        <w:rPr>
          <w:rFonts w:ascii="Arial" w:hAnsi="Arial" w:cs="Arial"/>
          <w:spacing w:val="4"/>
          <w:sz w:val="22"/>
          <w:szCs w:val="22"/>
          <w:lang w:eastAsia="en-US"/>
        </w:rPr>
      </w:pPr>
      <w:r w:rsidRPr="00153BA0">
        <w:rPr>
          <w:rFonts w:ascii="Arial" w:hAnsi="Arial" w:cs="Arial"/>
          <w:spacing w:val="4"/>
          <w:sz w:val="22"/>
          <w:szCs w:val="22"/>
          <w:lang w:eastAsia="en-US"/>
        </w:rPr>
        <w:t xml:space="preserve">działając w imieniu i na rzecz: </w:t>
      </w:r>
    </w:p>
    <w:p w14:paraId="69689A0F" w14:textId="77777777" w:rsidR="00153BA0" w:rsidRPr="00153BA0" w:rsidRDefault="00153BA0" w:rsidP="00153BA0">
      <w:pPr>
        <w:spacing w:after="160" w:line="259" w:lineRule="auto"/>
        <w:jc w:val="both"/>
        <w:rPr>
          <w:rFonts w:ascii="Arial" w:hAnsi="Arial" w:cs="Arial"/>
          <w:spacing w:val="4"/>
          <w:sz w:val="22"/>
          <w:szCs w:val="22"/>
          <w:lang w:eastAsia="en-US"/>
        </w:rPr>
      </w:pPr>
      <w:r w:rsidRPr="00153BA0">
        <w:rPr>
          <w:rFonts w:ascii="Arial" w:hAnsi="Arial" w:cs="Arial"/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6CEB1ACC" w14:textId="77777777" w:rsidR="00153BA0" w:rsidRPr="00153BA0" w:rsidRDefault="00153BA0" w:rsidP="00153BA0">
      <w:pPr>
        <w:jc w:val="both"/>
        <w:rPr>
          <w:rFonts w:ascii="Arial" w:hAnsi="Arial" w:cs="Arial"/>
          <w:spacing w:val="4"/>
          <w:sz w:val="22"/>
          <w:szCs w:val="22"/>
          <w:lang w:eastAsia="en-US"/>
        </w:rPr>
      </w:pPr>
      <w:r w:rsidRPr="00153BA0">
        <w:rPr>
          <w:rFonts w:ascii="Arial" w:hAnsi="Arial" w:cs="Arial"/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126FECCA" w14:textId="77777777" w:rsidR="00153BA0" w:rsidRPr="00153BA0" w:rsidRDefault="00153BA0" w:rsidP="00153BA0">
      <w:pPr>
        <w:spacing w:after="160" w:line="259" w:lineRule="auto"/>
        <w:jc w:val="both"/>
        <w:rPr>
          <w:rFonts w:ascii="Arial" w:hAnsi="Arial" w:cs="Arial"/>
          <w:spacing w:val="4"/>
          <w:sz w:val="22"/>
          <w:szCs w:val="22"/>
          <w:lang w:eastAsia="en-US"/>
        </w:rPr>
      </w:pPr>
      <w:r w:rsidRPr="00153BA0">
        <w:rPr>
          <w:rFonts w:ascii="Arial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153BA0">
        <w:rPr>
          <w:rFonts w:ascii="Arial" w:hAnsi="Arial" w:cs="Arial"/>
          <w:i/>
          <w:sz w:val="22"/>
          <w:szCs w:val="22"/>
          <w:lang w:eastAsia="en-US"/>
        </w:rPr>
        <w:t>CEiDG</w:t>
      </w:r>
      <w:proofErr w:type="spellEnd"/>
      <w:r w:rsidRPr="00153BA0">
        <w:rPr>
          <w:rFonts w:ascii="Arial" w:hAnsi="Arial" w:cs="Arial"/>
          <w:i/>
          <w:sz w:val="22"/>
          <w:szCs w:val="22"/>
          <w:lang w:eastAsia="en-US"/>
        </w:rPr>
        <w:t>)</w:t>
      </w:r>
    </w:p>
    <w:p w14:paraId="6ADBAB6A" w14:textId="77777777" w:rsidR="00153BA0" w:rsidRPr="00153BA0" w:rsidRDefault="00153BA0" w:rsidP="00153BA0">
      <w:pPr>
        <w:spacing w:after="160" w:line="259" w:lineRule="auto"/>
        <w:rPr>
          <w:rFonts w:ascii="Arial" w:hAnsi="Arial" w:cs="Arial"/>
          <w:spacing w:val="4"/>
          <w:sz w:val="22"/>
          <w:szCs w:val="22"/>
          <w:lang w:eastAsia="en-US"/>
        </w:rPr>
      </w:pPr>
      <w:r w:rsidRPr="00153BA0">
        <w:rPr>
          <w:rFonts w:ascii="Arial" w:hAnsi="Arial" w:cs="Arial"/>
          <w:spacing w:val="4"/>
          <w:sz w:val="22"/>
          <w:szCs w:val="22"/>
          <w:lang w:eastAsia="en-US"/>
        </w:rPr>
        <w:t>ubiegając się o udzielenie zamówienia publicznego na:</w:t>
      </w:r>
    </w:p>
    <w:p w14:paraId="084BFDE4" w14:textId="77777777" w:rsidR="00153BA0" w:rsidRPr="00153BA0" w:rsidRDefault="00153BA0" w:rsidP="00153BA0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153BA0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wykonanie laboratoryjnych analiz antydopingowych próbek moczu i krwi</w:t>
      </w:r>
    </w:p>
    <w:p w14:paraId="6657DB62" w14:textId="77777777" w:rsidR="00153BA0" w:rsidRPr="00153BA0" w:rsidRDefault="00153BA0" w:rsidP="00153BA0">
      <w:pPr>
        <w:spacing w:after="160" w:line="259" w:lineRule="auto"/>
        <w:rPr>
          <w:rFonts w:ascii="Arial" w:hAnsi="Arial" w:cs="Arial"/>
          <w:spacing w:val="4"/>
          <w:sz w:val="22"/>
          <w:szCs w:val="22"/>
          <w:lang w:eastAsia="en-US"/>
        </w:rPr>
      </w:pPr>
      <w:r w:rsidRPr="00153BA0">
        <w:rPr>
          <w:rFonts w:ascii="Arial" w:hAnsi="Arial" w:cs="Arial"/>
          <w:spacing w:val="4"/>
          <w:sz w:val="22"/>
          <w:szCs w:val="22"/>
          <w:lang w:eastAsia="en-US"/>
        </w:rPr>
        <w:t>składam/y następujące oświadczenia informacje:</w:t>
      </w:r>
    </w:p>
    <w:p w14:paraId="53882A59" w14:textId="77777777" w:rsidR="00153BA0" w:rsidRPr="00153BA0" w:rsidRDefault="00153BA0" w:rsidP="00153BA0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CD79D1" w14:textId="77777777" w:rsidR="00153BA0" w:rsidRPr="00153BA0" w:rsidRDefault="00153BA0" w:rsidP="00153BA0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BA0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</w:t>
      </w:r>
      <w:r w:rsidRPr="00153BA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1)</w:t>
      </w:r>
      <w:r w:rsidRPr="00153BA0">
        <w:rPr>
          <w:rFonts w:ascii="Arial" w:eastAsia="Calibri" w:hAnsi="Arial" w:cs="Arial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C70677" w14:textId="77777777" w:rsidR="00153BA0" w:rsidRPr="00153BA0" w:rsidRDefault="00153BA0" w:rsidP="00153BA0">
      <w:pPr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04FDE45" w14:textId="77777777" w:rsidR="00153BA0" w:rsidRPr="00153BA0" w:rsidRDefault="00153BA0" w:rsidP="00153BA0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0ECB25" w14:textId="77777777" w:rsidR="00153BA0" w:rsidRPr="00153BA0" w:rsidRDefault="00153BA0" w:rsidP="00153BA0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BA0"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 w:rsidRPr="00153BA0"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 w:rsidRPr="00153BA0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14:paraId="09940843" w14:textId="77777777" w:rsidR="00153BA0" w:rsidRPr="00153BA0" w:rsidRDefault="00153BA0" w:rsidP="00153BA0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F0DA033" w14:textId="77777777" w:rsidR="00153BA0" w:rsidRPr="00153BA0" w:rsidRDefault="00153BA0" w:rsidP="00153BA0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BA0">
        <w:rPr>
          <w:rFonts w:ascii="Arial" w:eastAsia="Calibri" w:hAnsi="Arial" w:cs="Arial"/>
          <w:sz w:val="22"/>
          <w:szCs w:val="22"/>
          <w:lang w:eastAsia="en-US"/>
        </w:rPr>
        <w:tab/>
      </w:r>
      <w:r w:rsidRPr="00153BA0">
        <w:rPr>
          <w:rFonts w:ascii="Arial" w:eastAsia="Calibri" w:hAnsi="Arial" w:cs="Arial"/>
          <w:sz w:val="22"/>
          <w:szCs w:val="22"/>
          <w:lang w:eastAsia="en-US"/>
        </w:rPr>
        <w:tab/>
      </w:r>
      <w:r w:rsidRPr="00153BA0">
        <w:rPr>
          <w:rFonts w:ascii="Arial" w:eastAsia="Calibri" w:hAnsi="Arial" w:cs="Arial"/>
          <w:sz w:val="22"/>
          <w:szCs w:val="22"/>
          <w:lang w:eastAsia="en-US"/>
        </w:rPr>
        <w:tab/>
      </w:r>
      <w:r w:rsidRPr="00153BA0">
        <w:rPr>
          <w:rFonts w:ascii="Arial" w:eastAsia="Calibri" w:hAnsi="Arial" w:cs="Arial"/>
          <w:sz w:val="22"/>
          <w:szCs w:val="22"/>
          <w:lang w:eastAsia="en-US"/>
        </w:rPr>
        <w:tab/>
      </w:r>
      <w:r w:rsidRPr="00153BA0">
        <w:rPr>
          <w:rFonts w:ascii="Arial" w:eastAsia="Calibri" w:hAnsi="Arial" w:cs="Arial"/>
          <w:sz w:val="22"/>
          <w:szCs w:val="22"/>
          <w:lang w:eastAsia="en-US"/>
        </w:rPr>
        <w:tab/>
      </w:r>
      <w:r w:rsidRPr="00153BA0">
        <w:rPr>
          <w:rFonts w:ascii="Arial" w:eastAsia="Calibri" w:hAnsi="Arial" w:cs="Arial"/>
          <w:sz w:val="22"/>
          <w:szCs w:val="22"/>
          <w:lang w:eastAsia="en-US"/>
        </w:rPr>
        <w:tab/>
      </w:r>
      <w:r w:rsidRPr="00153BA0">
        <w:rPr>
          <w:rFonts w:ascii="Arial" w:eastAsia="Calibri" w:hAnsi="Arial" w:cs="Arial"/>
          <w:sz w:val="22"/>
          <w:szCs w:val="22"/>
          <w:lang w:eastAsia="en-US"/>
        </w:rPr>
        <w:tab/>
      </w:r>
      <w:r w:rsidRPr="00153BA0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14:paraId="18C77E4D" w14:textId="77777777" w:rsidR="00153BA0" w:rsidRPr="00153BA0" w:rsidRDefault="00153BA0" w:rsidP="00153BA0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153BA0"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14:paraId="3845052C" w14:textId="77777777" w:rsidR="00153BA0" w:rsidRPr="00153BA0" w:rsidRDefault="00153BA0" w:rsidP="00153BA0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BA0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14:paraId="4AE44179" w14:textId="77777777" w:rsidR="00153BA0" w:rsidRPr="00153BA0" w:rsidRDefault="00153BA0" w:rsidP="00153BA0">
      <w:pPr>
        <w:spacing w:after="15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153BA0">
        <w:rPr>
          <w:rFonts w:ascii="Arial" w:eastAsia="Calibri" w:hAnsi="Arial" w:cs="Arial"/>
          <w:b/>
          <w:i/>
          <w:sz w:val="22"/>
          <w:szCs w:val="22"/>
          <w:vertAlign w:val="superscript"/>
          <w:lang w:eastAsia="en-US"/>
        </w:rPr>
        <w:t>*</w:t>
      </w:r>
      <w:r w:rsidRPr="00153BA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Wyjaśnienie:</w:t>
      </w:r>
      <w:r w:rsidRPr="00153BA0">
        <w:rPr>
          <w:rFonts w:ascii="Arial" w:eastAsia="Calibri" w:hAnsi="Arial" w:cs="Arial"/>
          <w:i/>
          <w:sz w:val="22"/>
          <w:szCs w:val="22"/>
          <w:lang w:eastAsia="en-US"/>
        </w:rPr>
        <w:t xml:space="preserve"> informacja w tym zakresie jest wymagana, jeżeli w odniesieniu do danego administratora lub podmiotu przetwarzającego </w:t>
      </w:r>
      <w:r w:rsidRPr="00153BA0">
        <w:rPr>
          <w:rFonts w:ascii="Arial" w:hAnsi="Arial" w:cs="Arial"/>
          <w:i/>
          <w:sz w:val="22"/>
          <w:szCs w:val="22"/>
        </w:rPr>
        <w:t>istnieje obowiązek wyznaczenia inspektora ochrony danych osobowych.</w:t>
      </w:r>
    </w:p>
    <w:p w14:paraId="31B0ACA7" w14:textId="77777777" w:rsidR="00153BA0" w:rsidRPr="00153BA0" w:rsidRDefault="00153BA0" w:rsidP="00153BA0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153BA0">
        <w:rPr>
          <w:rFonts w:ascii="Arial" w:eastAsia="Calibri" w:hAnsi="Arial" w:cs="Arial"/>
          <w:b/>
          <w:i/>
          <w:sz w:val="22"/>
          <w:szCs w:val="22"/>
          <w:vertAlign w:val="superscript"/>
          <w:lang w:eastAsia="en-US"/>
        </w:rPr>
        <w:lastRenderedPageBreak/>
        <w:t xml:space="preserve">** </w:t>
      </w:r>
      <w:r w:rsidRPr="00153BA0">
        <w:rPr>
          <w:rFonts w:ascii="Arial" w:eastAsia="Calibri" w:hAnsi="Arial" w:cs="Arial"/>
          <w:b/>
          <w:i/>
          <w:sz w:val="22"/>
          <w:szCs w:val="22"/>
          <w:lang w:eastAsia="en-US"/>
        </w:rPr>
        <w:t>Wyjaśnienie:</w:t>
      </w:r>
      <w:r w:rsidRPr="00153BA0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153BA0">
        <w:rPr>
          <w:rFonts w:ascii="Arial" w:hAnsi="Arial" w:cs="Arial"/>
          <w:i/>
          <w:sz w:val="22"/>
          <w:szCs w:val="22"/>
        </w:rPr>
        <w:t xml:space="preserve">skorzystanie z prawa do sprostowania nie może skutkować zmianą </w:t>
      </w:r>
      <w:r w:rsidRPr="00153BA0">
        <w:rPr>
          <w:rFonts w:ascii="Arial" w:eastAsia="Calibri" w:hAnsi="Arial" w:cs="Arial"/>
          <w:i/>
          <w:sz w:val="22"/>
          <w:szCs w:val="22"/>
          <w:lang w:eastAsia="en-US"/>
        </w:rPr>
        <w:t>wyniku postępowania</w:t>
      </w:r>
      <w:r w:rsidRPr="00153BA0">
        <w:rPr>
          <w:rFonts w:ascii="Arial" w:eastAsia="Calibri" w:hAnsi="Arial" w:cs="Arial"/>
          <w:i/>
          <w:sz w:val="22"/>
          <w:szCs w:val="22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153BA0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Pr="00153BA0">
        <w:rPr>
          <w:rFonts w:ascii="Arial" w:eastAsia="Calibri" w:hAnsi="Arial" w:cs="Arial"/>
          <w:i/>
          <w:sz w:val="22"/>
          <w:szCs w:val="22"/>
          <w:lang w:eastAsia="en-US"/>
        </w:rPr>
        <w:t xml:space="preserve"> oraz nie może naruszać integralności protokołu oraz jego załączników.</w:t>
      </w:r>
    </w:p>
    <w:p w14:paraId="61DC5982" w14:textId="77777777" w:rsidR="00153BA0" w:rsidRPr="00153BA0" w:rsidRDefault="00153BA0" w:rsidP="00153BA0">
      <w:pPr>
        <w:ind w:left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53BA0">
        <w:rPr>
          <w:rFonts w:ascii="Arial" w:eastAsia="Calibri" w:hAnsi="Arial" w:cs="Arial"/>
          <w:b/>
          <w:i/>
          <w:sz w:val="22"/>
          <w:szCs w:val="22"/>
          <w:vertAlign w:val="superscript"/>
          <w:lang w:eastAsia="en-US"/>
        </w:rPr>
        <w:t xml:space="preserve">*** </w:t>
      </w:r>
      <w:r w:rsidRPr="00153BA0">
        <w:rPr>
          <w:rFonts w:ascii="Arial" w:eastAsia="Calibri" w:hAnsi="Arial" w:cs="Arial"/>
          <w:b/>
          <w:i/>
          <w:sz w:val="22"/>
          <w:szCs w:val="22"/>
          <w:lang w:eastAsia="en-US"/>
        </w:rPr>
        <w:t>Wyjaśnienie:</w:t>
      </w:r>
      <w:r w:rsidRPr="00153BA0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do ograniczenia przetwarzania nie ma zastosowania w odniesieniu do </w:t>
      </w:r>
      <w:r w:rsidRPr="00153BA0">
        <w:rPr>
          <w:rFonts w:ascii="Arial" w:hAnsi="Arial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D62BE12" w14:textId="77777777" w:rsidR="002C775E" w:rsidRPr="00153BA0" w:rsidRDefault="002C775E" w:rsidP="00153BA0">
      <w:pPr>
        <w:rPr>
          <w:rFonts w:ascii="Arial" w:hAnsi="Arial" w:cs="Arial"/>
          <w:b/>
          <w:bCs/>
          <w:sz w:val="22"/>
          <w:szCs w:val="22"/>
        </w:rPr>
      </w:pPr>
    </w:p>
    <w:sectPr w:rsidR="002C775E" w:rsidRPr="00153BA0" w:rsidSect="00642FB0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81B51" w14:textId="77777777" w:rsidR="00C1709D" w:rsidRDefault="00C1709D" w:rsidP="00A17903">
      <w:r>
        <w:separator/>
      </w:r>
    </w:p>
  </w:endnote>
  <w:endnote w:type="continuationSeparator" w:id="0">
    <w:p w14:paraId="66B0F934" w14:textId="77777777" w:rsidR="00C1709D" w:rsidRDefault="00C1709D" w:rsidP="00A1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80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F80C" w14:textId="77777777" w:rsidR="00C5509F" w:rsidRDefault="00C5509F">
    <w:pPr>
      <w:pStyle w:val="Nagwek"/>
      <w:framePr w:wrap="auto" w:vAnchor="text" w:hAnchor="page" w:x="1419" w:y="-160"/>
      <w:tabs>
        <w:tab w:val="left" w:pos="795"/>
        <w:tab w:val="center" w:pos="4601"/>
      </w:tabs>
      <w:rPr>
        <w:rStyle w:val="Numerstrony"/>
        <w:b/>
        <w:bCs/>
        <w:i/>
        <w:iCs/>
      </w:rPr>
    </w:pPr>
    <w:r>
      <w:rPr>
        <w:i/>
        <w:iCs/>
        <w:sz w:val="18"/>
        <w:szCs w:val="18"/>
      </w:rPr>
      <w:t>-------------------------------------------------------------------------------------------------------------------------------------------------------</w:t>
    </w:r>
  </w:p>
  <w:p w14:paraId="1E4DB788" w14:textId="77777777" w:rsidR="00C5509F" w:rsidRDefault="00C5509F">
    <w:pPr>
      <w:pStyle w:val="Stopka"/>
      <w:framePr w:wrap="auto" w:vAnchor="text" w:hAnchor="page" w:x="1419" w:y="-160"/>
      <w:jc w:val="center"/>
      <w:rPr>
        <w:rStyle w:val="Numerstrony"/>
        <w:b/>
        <w:bCs/>
        <w:i/>
        <w:iCs/>
      </w:rPr>
    </w:pPr>
  </w:p>
  <w:p w14:paraId="2686A7B6" w14:textId="77777777" w:rsidR="00C5509F" w:rsidRDefault="00C5509F">
    <w:pPr>
      <w:framePr w:wrap="auto" w:vAnchor="text" w:hAnchor="page" w:x="1419" w:y="-160"/>
      <w:tabs>
        <w:tab w:val="left" w:pos="6810"/>
      </w:tabs>
      <w:ind w:firstLine="708"/>
      <w:jc w:val="right"/>
      <w:rPr>
        <w:sz w:val="18"/>
        <w:szCs w:val="18"/>
      </w:rPr>
    </w:pPr>
    <w:r>
      <w:rPr>
        <w:sz w:val="18"/>
        <w:szCs w:val="18"/>
      </w:rPr>
      <w:tab/>
    </w:r>
  </w:p>
  <w:p w14:paraId="16DCB9A7" w14:textId="77777777" w:rsidR="00C5509F" w:rsidRDefault="00C5509F">
    <w:pPr>
      <w:pStyle w:val="Stopka"/>
      <w:jc w:val="center"/>
    </w:pPr>
  </w:p>
  <w:p w14:paraId="2CCAE88D" w14:textId="77777777" w:rsidR="00C5509F" w:rsidRDefault="00C5509F" w:rsidP="00C82A9E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34</w:t>
    </w:r>
    <w:r>
      <w:rPr>
        <w:noProof/>
      </w:rPr>
      <w:fldChar w:fldCharType="end"/>
    </w:r>
  </w:p>
  <w:p w14:paraId="7F483B7E" w14:textId="77777777" w:rsidR="00C5509F" w:rsidRDefault="00C55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B8C0" w14:textId="77777777" w:rsidR="00C1709D" w:rsidRDefault="00C1709D" w:rsidP="00A17903">
      <w:r>
        <w:separator/>
      </w:r>
    </w:p>
  </w:footnote>
  <w:footnote w:type="continuationSeparator" w:id="0">
    <w:p w14:paraId="24DE4B04" w14:textId="77777777" w:rsidR="00C1709D" w:rsidRDefault="00C1709D" w:rsidP="00A1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4152" w14:textId="77777777" w:rsidR="00C5509F" w:rsidRDefault="00C5509F" w:rsidP="00D730B7">
    <w:pPr>
      <w:pStyle w:val="Tekstpodstawow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 w:rsidRPr="00F23609">
      <w:rPr>
        <w:rFonts w:ascii="Arial" w:hAnsi="Arial" w:cs="Arial"/>
        <w:b w:val="0"/>
        <w:sz w:val="16"/>
        <w:szCs w:val="16"/>
      </w:rPr>
      <w:t>Przetarg nieograniczony:</w:t>
    </w:r>
    <w:r>
      <w:rPr>
        <w:rFonts w:ascii="Arial" w:hAnsi="Arial" w:cs="Arial"/>
        <w:sz w:val="16"/>
        <w:szCs w:val="16"/>
      </w:rPr>
      <w:t xml:space="preserve"> </w:t>
    </w:r>
    <w:r w:rsidRPr="00FF3BB3">
      <w:rPr>
        <w:rFonts w:ascii="Arial" w:hAnsi="Arial" w:cs="Arial"/>
        <w:sz w:val="16"/>
        <w:szCs w:val="16"/>
      </w:rPr>
      <w:t>wykonanie laboratoryjnych analiz antydopingowych próbek moczu i krwi</w:t>
    </w:r>
  </w:p>
  <w:p w14:paraId="45E2E6D7" w14:textId="77777777" w:rsidR="00C5509F" w:rsidRPr="00E173C5" w:rsidRDefault="00C5509F" w:rsidP="00D730B7">
    <w:pPr>
      <w:pStyle w:val="Tekstpodstawow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Znak </w:t>
    </w:r>
    <w:r w:rsidRPr="00F23609">
      <w:rPr>
        <w:rFonts w:ascii="Arial" w:hAnsi="Arial" w:cs="Arial"/>
        <w:b w:val="0"/>
        <w:sz w:val="16"/>
        <w:szCs w:val="16"/>
      </w:rPr>
      <w:t>postępowania:</w:t>
    </w:r>
    <w:r>
      <w:rPr>
        <w:rFonts w:ascii="Arial" w:hAnsi="Arial" w:cs="Arial"/>
        <w:sz w:val="16"/>
        <w:szCs w:val="16"/>
      </w:rPr>
      <w:t>1/</w:t>
    </w:r>
    <w:proofErr w:type="spellStart"/>
    <w:r>
      <w:rPr>
        <w:rFonts w:ascii="Arial" w:hAnsi="Arial" w:cs="Arial"/>
        <w:sz w:val="16"/>
        <w:szCs w:val="16"/>
      </w:rPr>
      <w:t>usł</w:t>
    </w:r>
    <w:proofErr w:type="spellEnd"/>
    <w:r w:rsidRPr="0064767F">
      <w:rPr>
        <w:rFonts w:ascii="Arial" w:hAnsi="Arial" w:cs="Arial"/>
        <w:sz w:val="16"/>
        <w:szCs w:val="16"/>
      </w:rPr>
      <w:t>./20</w:t>
    </w:r>
    <w:r>
      <w:rPr>
        <w:rFonts w:ascii="Arial" w:hAnsi="Arial" w:cs="Arial"/>
        <w:sz w:val="16"/>
        <w:szCs w:val="16"/>
      </w:rPr>
      <w:t>21</w:t>
    </w:r>
  </w:p>
  <w:p w14:paraId="2CBEB048" w14:textId="77777777" w:rsidR="00C5509F" w:rsidRDefault="00C5509F" w:rsidP="00680313">
    <w:pPr>
      <w:ind w:left="1440" w:hanging="1440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910"/>
        </w:tabs>
      </w:pPr>
    </w:lvl>
    <w:lvl w:ilvl="1">
      <w:start w:val="2"/>
      <w:numFmt w:val="decimal"/>
      <w:lvlText w:val="%1.%2."/>
      <w:lvlJc w:val="left"/>
      <w:pPr>
        <w:tabs>
          <w:tab w:val="num" w:pos="-865"/>
        </w:tabs>
      </w:pPr>
    </w:lvl>
    <w:lvl w:ilvl="2">
      <w:start w:val="1"/>
      <w:numFmt w:val="decimal"/>
      <w:lvlText w:val="%1.%2.%3."/>
      <w:lvlJc w:val="left"/>
      <w:pPr>
        <w:tabs>
          <w:tab w:val="num" w:pos="-550"/>
        </w:tabs>
      </w:pPr>
    </w:lvl>
    <w:lvl w:ilvl="3">
      <w:start w:val="1"/>
      <w:numFmt w:val="decimal"/>
      <w:lvlText w:val="%1.%2.%3.%4."/>
      <w:lvlJc w:val="left"/>
      <w:pPr>
        <w:tabs>
          <w:tab w:val="num" w:pos="-550"/>
        </w:tabs>
      </w:pPr>
    </w:lvl>
    <w:lvl w:ilvl="4">
      <w:start w:val="1"/>
      <w:numFmt w:val="decimal"/>
      <w:lvlText w:val="%1.%2.%3.%4.%5."/>
      <w:lvlJc w:val="left"/>
      <w:pPr>
        <w:tabs>
          <w:tab w:val="num" w:pos="-190"/>
        </w:tabs>
      </w:pPr>
    </w:lvl>
    <w:lvl w:ilvl="5">
      <w:start w:val="1"/>
      <w:numFmt w:val="decimal"/>
      <w:lvlText w:val="%1.%2.%3.%4.%5.%6."/>
      <w:lvlJc w:val="left"/>
      <w:pPr>
        <w:tabs>
          <w:tab w:val="num" w:pos="-19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7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30"/>
        </w:tabs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44"/>
    <w:multiLevelType w:val="singleLevel"/>
    <w:tmpl w:val="00000044"/>
    <w:name w:val="WW8Num10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</w:abstractNum>
  <w:abstractNum w:abstractNumId="4" w15:restartNumberingAfterBreak="0">
    <w:nsid w:val="00740A27"/>
    <w:multiLevelType w:val="multilevel"/>
    <w:tmpl w:val="0B76F7C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1F66202"/>
    <w:multiLevelType w:val="hybridMultilevel"/>
    <w:tmpl w:val="7938F84C"/>
    <w:lvl w:ilvl="0" w:tplc="2F1A66BC">
      <w:start w:val="1"/>
      <w:numFmt w:val="decimal"/>
      <w:lvlText w:val="%1)"/>
      <w:lvlJc w:val="left"/>
      <w:pPr>
        <w:tabs>
          <w:tab w:val="num" w:pos="1168"/>
        </w:tabs>
        <w:ind w:left="1168" w:hanging="600"/>
      </w:pPr>
      <w:rPr>
        <w:rFonts w:hint="default"/>
        <w:b w:val="0"/>
        <w:strike w:val="0"/>
        <w:sz w:val="22"/>
        <w:szCs w:val="22"/>
      </w:rPr>
    </w:lvl>
    <w:lvl w:ilvl="1" w:tplc="43F46018">
      <w:start w:val="1"/>
      <w:numFmt w:val="decimal"/>
      <w:lvlText w:val="%2)"/>
      <w:lvlJc w:val="left"/>
      <w:pPr>
        <w:tabs>
          <w:tab w:val="num" w:pos="-1052"/>
        </w:tabs>
        <w:ind w:left="-1052" w:hanging="360"/>
      </w:pPr>
      <w:rPr>
        <w:rFonts w:ascii="Arial" w:eastAsia="Times New Roman" w:hAnsi="Arial" w:cs="Arial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8"/>
        </w:tabs>
        <w:ind w:left="14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88"/>
        </w:tabs>
        <w:ind w:left="21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908"/>
        </w:tabs>
        <w:ind w:left="29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28"/>
        </w:tabs>
        <w:ind w:left="36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8"/>
        </w:tabs>
        <w:ind w:left="43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8"/>
        </w:tabs>
        <w:ind w:left="5068" w:hanging="180"/>
      </w:pPr>
    </w:lvl>
  </w:abstractNum>
  <w:abstractNum w:abstractNumId="6" w15:restartNumberingAfterBreak="0">
    <w:nsid w:val="03BB3BC3"/>
    <w:multiLevelType w:val="hybridMultilevel"/>
    <w:tmpl w:val="D1B468A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FFF607B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1F2962"/>
    <w:multiLevelType w:val="multilevel"/>
    <w:tmpl w:val="B9AA39C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AC546C2"/>
    <w:multiLevelType w:val="hybridMultilevel"/>
    <w:tmpl w:val="C67AC71C"/>
    <w:lvl w:ilvl="0" w:tplc="24E6E46A">
      <w:start w:val="1"/>
      <w:numFmt w:val="decimal"/>
      <w:lvlText w:val="ZAŁĄCZNIK nr %1."/>
      <w:lvlJc w:val="left"/>
      <w:pPr>
        <w:tabs>
          <w:tab w:val="num" w:pos="4755"/>
        </w:tabs>
        <w:ind w:left="4755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D9241F"/>
    <w:multiLevelType w:val="hybridMultilevel"/>
    <w:tmpl w:val="F8CC465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FE50879"/>
    <w:multiLevelType w:val="hybridMultilevel"/>
    <w:tmpl w:val="E7CAC4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C4657"/>
    <w:multiLevelType w:val="hybridMultilevel"/>
    <w:tmpl w:val="53404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107562"/>
    <w:multiLevelType w:val="hybridMultilevel"/>
    <w:tmpl w:val="5C908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691EA3"/>
    <w:multiLevelType w:val="hybridMultilevel"/>
    <w:tmpl w:val="378ED276"/>
    <w:lvl w:ilvl="0" w:tplc="B14C2DC6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4209E"/>
    <w:multiLevelType w:val="hybridMultilevel"/>
    <w:tmpl w:val="1722D364"/>
    <w:lvl w:ilvl="0" w:tplc="4960370A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F44A7F"/>
    <w:multiLevelType w:val="hybridMultilevel"/>
    <w:tmpl w:val="7494F5C0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0DE13B7"/>
    <w:multiLevelType w:val="hybridMultilevel"/>
    <w:tmpl w:val="8C72921C"/>
    <w:lvl w:ilvl="0" w:tplc="BB4E3E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1" w15:restartNumberingAfterBreak="0">
    <w:nsid w:val="21393AE1"/>
    <w:multiLevelType w:val="hybridMultilevel"/>
    <w:tmpl w:val="F7924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161FFB"/>
    <w:multiLevelType w:val="multilevel"/>
    <w:tmpl w:val="C0E2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882FB1"/>
    <w:multiLevelType w:val="hybridMultilevel"/>
    <w:tmpl w:val="BE04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432B96"/>
    <w:multiLevelType w:val="hybridMultilevel"/>
    <w:tmpl w:val="C7A0D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8916AD"/>
    <w:multiLevelType w:val="hybridMultilevel"/>
    <w:tmpl w:val="2C10B8BE"/>
    <w:lvl w:ilvl="0" w:tplc="F988820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0C1D3E"/>
    <w:multiLevelType w:val="hybridMultilevel"/>
    <w:tmpl w:val="F60E0EDC"/>
    <w:lvl w:ilvl="0" w:tplc="7D76B1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37285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ED44F20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755B51"/>
    <w:multiLevelType w:val="hybridMultilevel"/>
    <w:tmpl w:val="7CD4406A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871B87"/>
    <w:multiLevelType w:val="hybridMultilevel"/>
    <w:tmpl w:val="C67AC71C"/>
    <w:lvl w:ilvl="0" w:tplc="24E6E46A">
      <w:start w:val="1"/>
      <w:numFmt w:val="decimal"/>
      <w:lvlText w:val="ZAŁĄCZNIK nr %1."/>
      <w:lvlJc w:val="left"/>
      <w:pPr>
        <w:tabs>
          <w:tab w:val="num" w:pos="4755"/>
        </w:tabs>
        <w:ind w:left="4755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6535D5C"/>
    <w:multiLevelType w:val="hybridMultilevel"/>
    <w:tmpl w:val="45DC7D96"/>
    <w:lvl w:ilvl="0" w:tplc="6BBC9748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CE180">
      <w:start w:val="3"/>
      <w:numFmt w:val="decimal"/>
      <w:lvlText w:val="ZAŁĄCZNIK nr %3 do SIWZ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F122BC"/>
    <w:multiLevelType w:val="hybridMultilevel"/>
    <w:tmpl w:val="A90CE68E"/>
    <w:lvl w:ilvl="0" w:tplc="93AE2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3" w15:restartNumberingAfterBreak="0">
    <w:nsid w:val="39314AA8"/>
    <w:multiLevelType w:val="hybridMultilevel"/>
    <w:tmpl w:val="00B8D3BA"/>
    <w:lvl w:ilvl="0" w:tplc="A3DA64CC">
      <w:start w:val="1"/>
      <w:numFmt w:val="upperRoman"/>
      <w:lvlText w:val="Rozdział %1."/>
      <w:lvlJc w:val="left"/>
      <w:pPr>
        <w:tabs>
          <w:tab w:val="num" w:pos="5039"/>
        </w:tabs>
        <w:ind w:left="5039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7E0DF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4B0D06"/>
    <w:multiLevelType w:val="hybridMultilevel"/>
    <w:tmpl w:val="A9C8C8B0"/>
    <w:lvl w:ilvl="0" w:tplc="C0D2B6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EE4D83"/>
    <w:multiLevelType w:val="hybridMultilevel"/>
    <w:tmpl w:val="C4128E42"/>
    <w:lvl w:ilvl="0" w:tplc="E58845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17622C"/>
    <w:multiLevelType w:val="hybridMultilevel"/>
    <w:tmpl w:val="058C3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6D6703"/>
    <w:multiLevelType w:val="multilevel"/>
    <w:tmpl w:val="B9AC721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3570D"/>
    <w:multiLevelType w:val="hybridMultilevel"/>
    <w:tmpl w:val="A648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F50D74"/>
    <w:multiLevelType w:val="hybridMultilevel"/>
    <w:tmpl w:val="8514DD32"/>
    <w:lvl w:ilvl="0" w:tplc="E4948AE2">
      <w:start w:val="1"/>
      <w:numFmt w:val="decimal"/>
      <w:lvlText w:val="Załącznik nr %1 do SIWZ"/>
      <w:lvlJc w:val="left"/>
      <w:pPr>
        <w:ind w:left="4755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966C3A"/>
    <w:multiLevelType w:val="hybridMultilevel"/>
    <w:tmpl w:val="FE86E684"/>
    <w:lvl w:ilvl="0" w:tplc="80EC6088">
      <w:start w:val="1"/>
      <w:numFmt w:val="decimal"/>
      <w:lvlText w:val="ZAŁĄCZNIK nr %1 do SIWZ"/>
      <w:lvlJc w:val="left"/>
      <w:pPr>
        <w:tabs>
          <w:tab w:val="num" w:pos="7200"/>
        </w:tabs>
        <w:ind w:left="7200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DE49EB2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4FF77913"/>
    <w:multiLevelType w:val="hybridMultilevel"/>
    <w:tmpl w:val="76FAB67A"/>
    <w:name w:val="WW8Num22325"/>
    <w:lvl w:ilvl="0" w:tplc="C9728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3504020">
      <w:start w:val="1"/>
      <w:numFmt w:val="lowerLetter"/>
      <w:lvlText w:val="%2)"/>
      <w:lvlJc w:val="left"/>
      <w:pPr>
        <w:tabs>
          <w:tab w:val="num" w:pos="1440"/>
        </w:tabs>
        <w:ind w:left="1307" w:hanging="227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B90B2E"/>
    <w:multiLevelType w:val="hybridMultilevel"/>
    <w:tmpl w:val="7A988FD6"/>
    <w:lvl w:ilvl="0" w:tplc="918043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FFF607B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3F0760"/>
    <w:multiLevelType w:val="hybridMultilevel"/>
    <w:tmpl w:val="56CC245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59F54777"/>
    <w:multiLevelType w:val="hybridMultilevel"/>
    <w:tmpl w:val="2062BA7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6340B5"/>
    <w:multiLevelType w:val="hybridMultilevel"/>
    <w:tmpl w:val="5134C8B2"/>
    <w:lvl w:ilvl="0" w:tplc="0BA88B00">
      <w:start w:val="1"/>
      <w:numFmt w:val="decimal"/>
      <w:lvlText w:val="%1."/>
      <w:lvlJc w:val="left"/>
      <w:pPr>
        <w:tabs>
          <w:tab w:val="num" w:pos="1497"/>
        </w:tabs>
        <w:ind w:left="1497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8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5F2561"/>
    <w:multiLevelType w:val="hybridMultilevel"/>
    <w:tmpl w:val="CC94F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00617E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6A923191"/>
    <w:multiLevelType w:val="hybridMultilevel"/>
    <w:tmpl w:val="3F2ABA62"/>
    <w:lvl w:ilvl="0" w:tplc="E9483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F5134E"/>
    <w:multiLevelType w:val="hybridMultilevel"/>
    <w:tmpl w:val="932EB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7FF76C84"/>
    <w:multiLevelType w:val="hybridMultilevel"/>
    <w:tmpl w:val="3A3C751C"/>
    <w:lvl w:ilvl="0" w:tplc="B088011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A5D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0"/>
        <w:szCs w:val="2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27"/>
  </w:num>
  <w:num w:numId="4">
    <w:abstractNumId w:val="5"/>
  </w:num>
  <w:num w:numId="5">
    <w:abstractNumId w:val="29"/>
  </w:num>
  <w:num w:numId="6">
    <w:abstractNumId w:val="31"/>
  </w:num>
  <w:num w:numId="7">
    <w:abstractNumId w:val="33"/>
  </w:num>
  <w:num w:numId="8">
    <w:abstractNumId w:val="51"/>
  </w:num>
  <w:num w:numId="9">
    <w:abstractNumId w:val="37"/>
  </w:num>
  <w:num w:numId="10">
    <w:abstractNumId w:val="32"/>
  </w:num>
  <w:num w:numId="11">
    <w:abstractNumId w:val="44"/>
  </w:num>
  <w:num w:numId="12">
    <w:abstractNumId w:val="41"/>
  </w:num>
  <w:num w:numId="13">
    <w:abstractNumId w:val="22"/>
  </w:num>
  <w:num w:numId="14">
    <w:abstractNumId w:val="24"/>
  </w:num>
  <w:num w:numId="15">
    <w:abstractNumId w:val="35"/>
  </w:num>
  <w:num w:numId="16">
    <w:abstractNumId w:val="12"/>
  </w:num>
  <w:num w:numId="17">
    <w:abstractNumId w:val="36"/>
  </w:num>
  <w:num w:numId="18">
    <w:abstractNumId w:val="21"/>
  </w:num>
  <w:num w:numId="19">
    <w:abstractNumId w:val="13"/>
  </w:num>
  <w:num w:numId="20">
    <w:abstractNumId w:val="23"/>
  </w:num>
  <w:num w:numId="21">
    <w:abstractNumId w:val="52"/>
  </w:num>
  <w:num w:numId="22">
    <w:abstractNumId w:val="42"/>
  </w:num>
  <w:num w:numId="23">
    <w:abstractNumId w:val="28"/>
  </w:num>
  <w:num w:numId="24">
    <w:abstractNumId w:val="16"/>
  </w:num>
  <w:num w:numId="25">
    <w:abstractNumId w:val="39"/>
  </w:num>
  <w:num w:numId="26">
    <w:abstractNumId w:val="26"/>
  </w:num>
  <w:num w:numId="27">
    <w:abstractNumId w:val="18"/>
  </w:num>
  <w:num w:numId="28">
    <w:abstractNumId w:val="30"/>
  </w:num>
  <w:num w:numId="29">
    <w:abstractNumId w:val="45"/>
  </w:num>
  <w:num w:numId="30">
    <w:abstractNumId w:val="10"/>
  </w:num>
  <w:num w:numId="31">
    <w:abstractNumId w:val="19"/>
  </w:num>
  <w:num w:numId="32">
    <w:abstractNumId w:val="7"/>
  </w:num>
  <w:num w:numId="33">
    <w:abstractNumId w:val="4"/>
  </w:num>
  <w:num w:numId="34">
    <w:abstractNumId w:val="38"/>
  </w:num>
  <w:num w:numId="35">
    <w:abstractNumId w:val="11"/>
  </w:num>
  <w:num w:numId="36">
    <w:abstractNumId w:val="15"/>
  </w:num>
  <w:num w:numId="37">
    <w:abstractNumId w:val="6"/>
  </w:num>
  <w:num w:numId="38">
    <w:abstractNumId w:val="47"/>
  </w:num>
  <w:num w:numId="3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0"/>
  </w:num>
  <w:num w:numId="41">
    <w:abstractNumId w:val="17"/>
  </w:num>
  <w:num w:numId="42">
    <w:abstractNumId w:val="20"/>
  </w:num>
  <w:num w:numId="43">
    <w:abstractNumId w:val="46"/>
  </w:num>
  <w:num w:numId="44">
    <w:abstractNumId w:val="54"/>
  </w:num>
  <w:num w:numId="45">
    <w:abstractNumId w:val="9"/>
  </w:num>
  <w:num w:numId="46">
    <w:abstractNumId w:val="40"/>
  </w:num>
  <w:num w:numId="47">
    <w:abstractNumId w:val="25"/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oNotTrackFormatting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TAzMbIwsDAyMDFW0lEKTi0uzszPAykwrAUAq9IVPiwAAAA="/>
  </w:docVars>
  <w:rsids>
    <w:rsidRoot w:val="00A17903"/>
    <w:rsid w:val="000011DC"/>
    <w:rsid w:val="0000141B"/>
    <w:rsid w:val="00001D4F"/>
    <w:rsid w:val="000027BC"/>
    <w:rsid w:val="00003B78"/>
    <w:rsid w:val="00004373"/>
    <w:rsid w:val="00005B8A"/>
    <w:rsid w:val="000060D4"/>
    <w:rsid w:val="000063CA"/>
    <w:rsid w:val="00006F77"/>
    <w:rsid w:val="00007350"/>
    <w:rsid w:val="00007FC4"/>
    <w:rsid w:val="00010329"/>
    <w:rsid w:val="00010AB1"/>
    <w:rsid w:val="00011553"/>
    <w:rsid w:val="000135B5"/>
    <w:rsid w:val="000138D4"/>
    <w:rsid w:val="00013FBD"/>
    <w:rsid w:val="0001498A"/>
    <w:rsid w:val="000152C7"/>
    <w:rsid w:val="000153C0"/>
    <w:rsid w:val="0001630C"/>
    <w:rsid w:val="000173CD"/>
    <w:rsid w:val="00017F53"/>
    <w:rsid w:val="00020504"/>
    <w:rsid w:val="00020658"/>
    <w:rsid w:val="00020AE9"/>
    <w:rsid w:val="00020DFB"/>
    <w:rsid w:val="00021172"/>
    <w:rsid w:val="000218A3"/>
    <w:rsid w:val="00021B47"/>
    <w:rsid w:val="000228DE"/>
    <w:rsid w:val="00022921"/>
    <w:rsid w:val="00023292"/>
    <w:rsid w:val="00024344"/>
    <w:rsid w:val="00024361"/>
    <w:rsid w:val="00024401"/>
    <w:rsid w:val="000269E3"/>
    <w:rsid w:val="00026B76"/>
    <w:rsid w:val="00026E64"/>
    <w:rsid w:val="00026F75"/>
    <w:rsid w:val="000324E4"/>
    <w:rsid w:val="000326BC"/>
    <w:rsid w:val="00032711"/>
    <w:rsid w:val="000332B4"/>
    <w:rsid w:val="00033E55"/>
    <w:rsid w:val="000340C0"/>
    <w:rsid w:val="000348BF"/>
    <w:rsid w:val="00034CC6"/>
    <w:rsid w:val="00035ABC"/>
    <w:rsid w:val="0003615C"/>
    <w:rsid w:val="000374AA"/>
    <w:rsid w:val="0003754A"/>
    <w:rsid w:val="00037E10"/>
    <w:rsid w:val="00040727"/>
    <w:rsid w:val="00040DC2"/>
    <w:rsid w:val="00042238"/>
    <w:rsid w:val="00042293"/>
    <w:rsid w:val="00042765"/>
    <w:rsid w:val="00044ABC"/>
    <w:rsid w:val="00044FBD"/>
    <w:rsid w:val="000455AC"/>
    <w:rsid w:val="00045B2F"/>
    <w:rsid w:val="00047990"/>
    <w:rsid w:val="000506D6"/>
    <w:rsid w:val="000512A6"/>
    <w:rsid w:val="00051803"/>
    <w:rsid w:val="00051AFB"/>
    <w:rsid w:val="000521CB"/>
    <w:rsid w:val="00052896"/>
    <w:rsid w:val="00053261"/>
    <w:rsid w:val="000534DE"/>
    <w:rsid w:val="000537BB"/>
    <w:rsid w:val="00056EAE"/>
    <w:rsid w:val="00057D44"/>
    <w:rsid w:val="00061D65"/>
    <w:rsid w:val="00062036"/>
    <w:rsid w:val="00062886"/>
    <w:rsid w:val="00062D93"/>
    <w:rsid w:val="00064BF7"/>
    <w:rsid w:val="0006527C"/>
    <w:rsid w:val="0007195A"/>
    <w:rsid w:val="00073345"/>
    <w:rsid w:val="000749B9"/>
    <w:rsid w:val="000756A2"/>
    <w:rsid w:val="000757DC"/>
    <w:rsid w:val="00076AFB"/>
    <w:rsid w:val="00076EEB"/>
    <w:rsid w:val="00080102"/>
    <w:rsid w:val="00080A07"/>
    <w:rsid w:val="000820BD"/>
    <w:rsid w:val="00082742"/>
    <w:rsid w:val="00082BDB"/>
    <w:rsid w:val="00083388"/>
    <w:rsid w:val="00083CAB"/>
    <w:rsid w:val="00083D01"/>
    <w:rsid w:val="00084269"/>
    <w:rsid w:val="0008552B"/>
    <w:rsid w:val="00086EB0"/>
    <w:rsid w:val="00086F11"/>
    <w:rsid w:val="00090957"/>
    <w:rsid w:val="000940BD"/>
    <w:rsid w:val="00096894"/>
    <w:rsid w:val="00097643"/>
    <w:rsid w:val="000A0185"/>
    <w:rsid w:val="000A046C"/>
    <w:rsid w:val="000A1490"/>
    <w:rsid w:val="000A1722"/>
    <w:rsid w:val="000A1E9F"/>
    <w:rsid w:val="000A2A70"/>
    <w:rsid w:val="000A3D06"/>
    <w:rsid w:val="000A4C9E"/>
    <w:rsid w:val="000A4F67"/>
    <w:rsid w:val="000A5481"/>
    <w:rsid w:val="000A54C4"/>
    <w:rsid w:val="000A5D65"/>
    <w:rsid w:val="000A5E38"/>
    <w:rsid w:val="000A6801"/>
    <w:rsid w:val="000A7DB3"/>
    <w:rsid w:val="000A7DC4"/>
    <w:rsid w:val="000B0166"/>
    <w:rsid w:val="000B0D72"/>
    <w:rsid w:val="000B1945"/>
    <w:rsid w:val="000B22AB"/>
    <w:rsid w:val="000B2418"/>
    <w:rsid w:val="000B353C"/>
    <w:rsid w:val="000B3B97"/>
    <w:rsid w:val="000B41E7"/>
    <w:rsid w:val="000B4794"/>
    <w:rsid w:val="000B4E6D"/>
    <w:rsid w:val="000B53FE"/>
    <w:rsid w:val="000B5C05"/>
    <w:rsid w:val="000B63C0"/>
    <w:rsid w:val="000B6EBE"/>
    <w:rsid w:val="000B7545"/>
    <w:rsid w:val="000C281B"/>
    <w:rsid w:val="000C2897"/>
    <w:rsid w:val="000C34D7"/>
    <w:rsid w:val="000C434C"/>
    <w:rsid w:val="000C4680"/>
    <w:rsid w:val="000C4B2B"/>
    <w:rsid w:val="000C4F94"/>
    <w:rsid w:val="000C515E"/>
    <w:rsid w:val="000C5575"/>
    <w:rsid w:val="000C5938"/>
    <w:rsid w:val="000C5C28"/>
    <w:rsid w:val="000C64D4"/>
    <w:rsid w:val="000C65D7"/>
    <w:rsid w:val="000C67A8"/>
    <w:rsid w:val="000C69CD"/>
    <w:rsid w:val="000D0AB3"/>
    <w:rsid w:val="000D23DB"/>
    <w:rsid w:val="000D2663"/>
    <w:rsid w:val="000D2849"/>
    <w:rsid w:val="000D490A"/>
    <w:rsid w:val="000D674E"/>
    <w:rsid w:val="000D6A9C"/>
    <w:rsid w:val="000D6C63"/>
    <w:rsid w:val="000D6FDD"/>
    <w:rsid w:val="000D726F"/>
    <w:rsid w:val="000D7A8A"/>
    <w:rsid w:val="000E04EF"/>
    <w:rsid w:val="000E164F"/>
    <w:rsid w:val="000E1955"/>
    <w:rsid w:val="000E1EEB"/>
    <w:rsid w:val="000E3929"/>
    <w:rsid w:val="000E4B0A"/>
    <w:rsid w:val="000E4F96"/>
    <w:rsid w:val="000E54C5"/>
    <w:rsid w:val="000E5968"/>
    <w:rsid w:val="000E6676"/>
    <w:rsid w:val="000E74F7"/>
    <w:rsid w:val="000E77BF"/>
    <w:rsid w:val="000F00C4"/>
    <w:rsid w:val="000F1D04"/>
    <w:rsid w:val="000F3E2D"/>
    <w:rsid w:val="000F3F25"/>
    <w:rsid w:val="000F4796"/>
    <w:rsid w:val="000F47C1"/>
    <w:rsid w:val="000F499F"/>
    <w:rsid w:val="000F5886"/>
    <w:rsid w:val="000F62D5"/>
    <w:rsid w:val="000F6D9B"/>
    <w:rsid w:val="00100259"/>
    <w:rsid w:val="0010026B"/>
    <w:rsid w:val="00100F23"/>
    <w:rsid w:val="001015A4"/>
    <w:rsid w:val="00101732"/>
    <w:rsid w:val="00103207"/>
    <w:rsid w:val="00105857"/>
    <w:rsid w:val="00106EAC"/>
    <w:rsid w:val="00107319"/>
    <w:rsid w:val="00107394"/>
    <w:rsid w:val="001102BA"/>
    <w:rsid w:val="00110505"/>
    <w:rsid w:val="0011328C"/>
    <w:rsid w:val="001135B6"/>
    <w:rsid w:val="00113E0E"/>
    <w:rsid w:val="0011462B"/>
    <w:rsid w:val="00114FBB"/>
    <w:rsid w:val="00116374"/>
    <w:rsid w:val="00117442"/>
    <w:rsid w:val="001203C9"/>
    <w:rsid w:val="00120814"/>
    <w:rsid w:val="00120D05"/>
    <w:rsid w:val="00126E5F"/>
    <w:rsid w:val="001270E8"/>
    <w:rsid w:val="00127163"/>
    <w:rsid w:val="00127A32"/>
    <w:rsid w:val="001332A8"/>
    <w:rsid w:val="00134DA9"/>
    <w:rsid w:val="00135345"/>
    <w:rsid w:val="00136607"/>
    <w:rsid w:val="00136FE8"/>
    <w:rsid w:val="00137649"/>
    <w:rsid w:val="001404AC"/>
    <w:rsid w:val="00140D5D"/>
    <w:rsid w:val="00141E40"/>
    <w:rsid w:val="00142D44"/>
    <w:rsid w:val="00144471"/>
    <w:rsid w:val="001446FC"/>
    <w:rsid w:val="00144C82"/>
    <w:rsid w:val="00144D21"/>
    <w:rsid w:val="001453B8"/>
    <w:rsid w:val="0014675C"/>
    <w:rsid w:val="0014696E"/>
    <w:rsid w:val="00146BBF"/>
    <w:rsid w:val="00146E08"/>
    <w:rsid w:val="001516F5"/>
    <w:rsid w:val="00151DC7"/>
    <w:rsid w:val="0015240B"/>
    <w:rsid w:val="00152F88"/>
    <w:rsid w:val="00153A73"/>
    <w:rsid w:val="00153BA0"/>
    <w:rsid w:val="00154054"/>
    <w:rsid w:val="001545A1"/>
    <w:rsid w:val="0015498B"/>
    <w:rsid w:val="0015528A"/>
    <w:rsid w:val="00155E4D"/>
    <w:rsid w:val="00156103"/>
    <w:rsid w:val="00157BC9"/>
    <w:rsid w:val="00157BE1"/>
    <w:rsid w:val="001605C0"/>
    <w:rsid w:val="0016146E"/>
    <w:rsid w:val="0016199D"/>
    <w:rsid w:val="00161C84"/>
    <w:rsid w:val="00162545"/>
    <w:rsid w:val="0016254B"/>
    <w:rsid w:val="001630BA"/>
    <w:rsid w:val="00163968"/>
    <w:rsid w:val="001640FE"/>
    <w:rsid w:val="00164544"/>
    <w:rsid w:val="00164BF6"/>
    <w:rsid w:val="00165A1E"/>
    <w:rsid w:val="00165AAB"/>
    <w:rsid w:val="0016617E"/>
    <w:rsid w:val="001667BA"/>
    <w:rsid w:val="00167612"/>
    <w:rsid w:val="0017094A"/>
    <w:rsid w:val="0017099B"/>
    <w:rsid w:val="001712B0"/>
    <w:rsid w:val="00171653"/>
    <w:rsid w:val="001717A2"/>
    <w:rsid w:val="00171AB3"/>
    <w:rsid w:val="00172009"/>
    <w:rsid w:val="0017202F"/>
    <w:rsid w:val="00172639"/>
    <w:rsid w:val="00172DE6"/>
    <w:rsid w:val="00177731"/>
    <w:rsid w:val="00177DAE"/>
    <w:rsid w:val="00180045"/>
    <w:rsid w:val="00181D69"/>
    <w:rsid w:val="00182C86"/>
    <w:rsid w:val="00183D31"/>
    <w:rsid w:val="001853CD"/>
    <w:rsid w:val="00190080"/>
    <w:rsid w:val="00190E19"/>
    <w:rsid w:val="001925B6"/>
    <w:rsid w:val="001930CC"/>
    <w:rsid w:val="00193EB3"/>
    <w:rsid w:val="001942A0"/>
    <w:rsid w:val="00197016"/>
    <w:rsid w:val="00197FCD"/>
    <w:rsid w:val="001A17A3"/>
    <w:rsid w:val="001A18CF"/>
    <w:rsid w:val="001A2A50"/>
    <w:rsid w:val="001A3B16"/>
    <w:rsid w:val="001A5E40"/>
    <w:rsid w:val="001A72DD"/>
    <w:rsid w:val="001A7A34"/>
    <w:rsid w:val="001A7CD1"/>
    <w:rsid w:val="001B03CB"/>
    <w:rsid w:val="001B19F3"/>
    <w:rsid w:val="001B25E5"/>
    <w:rsid w:val="001B2C2C"/>
    <w:rsid w:val="001B30B3"/>
    <w:rsid w:val="001B37A4"/>
    <w:rsid w:val="001B39E3"/>
    <w:rsid w:val="001B4575"/>
    <w:rsid w:val="001B56D4"/>
    <w:rsid w:val="001B7E86"/>
    <w:rsid w:val="001B7F08"/>
    <w:rsid w:val="001B7F34"/>
    <w:rsid w:val="001C1B14"/>
    <w:rsid w:val="001C1DD2"/>
    <w:rsid w:val="001C226D"/>
    <w:rsid w:val="001C272D"/>
    <w:rsid w:val="001C27F0"/>
    <w:rsid w:val="001C37E2"/>
    <w:rsid w:val="001C416B"/>
    <w:rsid w:val="001C597D"/>
    <w:rsid w:val="001D0228"/>
    <w:rsid w:val="001D095B"/>
    <w:rsid w:val="001D0AF9"/>
    <w:rsid w:val="001D0DB3"/>
    <w:rsid w:val="001D13D9"/>
    <w:rsid w:val="001D1C60"/>
    <w:rsid w:val="001D3100"/>
    <w:rsid w:val="001D3574"/>
    <w:rsid w:val="001D3757"/>
    <w:rsid w:val="001D4C1A"/>
    <w:rsid w:val="001D5081"/>
    <w:rsid w:val="001D5103"/>
    <w:rsid w:val="001D5383"/>
    <w:rsid w:val="001D6688"/>
    <w:rsid w:val="001D6835"/>
    <w:rsid w:val="001D7E84"/>
    <w:rsid w:val="001E068D"/>
    <w:rsid w:val="001E1322"/>
    <w:rsid w:val="001E1C24"/>
    <w:rsid w:val="001E23AD"/>
    <w:rsid w:val="001E2929"/>
    <w:rsid w:val="001E2945"/>
    <w:rsid w:val="001E2C53"/>
    <w:rsid w:val="001E2E68"/>
    <w:rsid w:val="001E4186"/>
    <w:rsid w:val="001E48E9"/>
    <w:rsid w:val="001E4A90"/>
    <w:rsid w:val="001E4FB6"/>
    <w:rsid w:val="001E540C"/>
    <w:rsid w:val="001E56A3"/>
    <w:rsid w:val="001E66E6"/>
    <w:rsid w:val="001E6858"/>
    <w:rsid w:val="001E75AA"/>
    <w:rsid w:val="001E7999"/>
    <w:rsid w:val="001F0921"/>
    <w:rsid w:val="001F17AB"/>
    <w:rsid w:val="001F1B59"/>
    <w:rsid w:val="001F28FE"/>
    <w:rsid w:val="001F2D77"/>
    <w:rsid w:val="001F2F99"/>
    <w:rsid w:val="001F30E7"/>
    <w:rsid w:val="001F493B"/>
    <w:rsid w:val="001F505C"/>
    <w:rsid w:val="001F555B"/>
    <w:rsid w:val="001F5C4F"/>
    <w:rsid w:val="001F5D39"/>
    <w:rsid w:val="001F5F4D"/>
    <w:rsid w:val="001F612F"/>
    <w:rsid w:val="001F69AD"/>
    <w:rsid w:val="001F737C"/>
    <w:rsid w:val="001F7575"/>
    <w:rsid w:val="001F77F0"/>
    <w:rsid w:val="002025D7"/>
    <w:rsid w:val="00202C4F"/>
    <w:rsid w:val="0020300A"/>
    <w:rsid w:val="002034AD"/>
    <w:rsid w:val="00204132"/>
    <w:rsid w:val="0020557A"/>
    <w:rsid w:val="00207F25"/>
    <w:rsid w:val="0021007C"/>
    <w:rsid w:val="00210496"/>
    <w:rsid w:val="00212906"/>
    <w:rsid w:val="002130A3"/>
    <w:rsid w:val="00215C33"/>
    <w:rsid w:val="00220837"/>
    <w:rsid w:val="002213A4"/>
    <w:rsid w:val="0022187E"/>
    <w:rsid w:val="00222586"/>
    <w:rsid w:val="00222B62"/>
    <w:rsid w:val="002233D6"/>
    <w:rsid w:val="00223A1F"/>
    <w:rsid w:val="00223B33"/>
    <w:rsid w:val="00224075"/>
    <w:rsid w:val="00224BC4"/>
    <w:rsid w:val="002254AD"/>
    <w:rsid w:val="002257CF"/>
    <w:rsid w:val="00227DB8"/>
    <w:rsid w:val="002302BE"/>
    <w:rsid w:val="00230666"/>
    <w:rsid w:val="00231186"/>
    <w:rsid w:val="00231914"/>
    <w:rsid w:val="00231936"/>
    <w:rsid w:val="002321EB"/>
    <w:rsid w:val="0023254B"/>
    <w:rsid w:val="00232945"/>
    <w:rsid w:val="00233055"/>
    <w:rsid w:val="00233A17"/>
    <w:rsid w:val="00234DE6"/>
    <w:rsid w:val="00234F94"/>
    <w:rsid w:val="00235698"/>
    <w:rsid w:val="00237092"/>
    <w:rsid w:val="00237A02"/>
    <w:rsid w:val="00237ACD"/>
    <w:rsid w:val="00237C05"/>
    <w:rsid w:val="0024069E"/>
    <w:rsid w:val="002417C0"/>
    <w:rsid w:val="00241B13"/>
    <w:rsid w:val="00241CB2"/>
    <w:rsid w:val="00242045"/>
    <w:rsid w:val="00242B9F"/>
    <w:rsid w:val="0024305F"/>
    <w:rsid w:val="0024318C"/>
    <w:rsid w:val="002437A5"/>
    <w:rsid w:val="00243AFC"/>
    <w:rsid w:val="00244BC9"/>
    <w:rsid w:val="00244FB6"/>
    <w:rsid w:val="00245C56"/>
    <w:rsid w:val="002460DE"/>
    <w:rsid w:val="002461CD"/>
    <w:rsid w:val="0024753A"/>
    <w:rsid w:val="00247FD3"/>
    <w:rsid w:val="0025092C"/>
    <w:rsid w:val="002514A8"/>
    <w:rsid w:val="00253538"/>
    <w:rsid w:val="00254190"/>
    <w:rsid w:val="002542FA"/>
    <w:rsid w:val="00254388"/>
    <w:rsid w:val="0025550B"/>
    <w:rsid w:val="002563CF"/>
    <w:rsid w:val="00256DFF"/>
    <w:rsid w:val="0025791F"/>
    <w:rsid w:val="00257ABD"/>
    <w:rsid w:val="002609ED"/>
    <w:rsid w:val="00261507"/>
    <w:rsid w:val="00261608"/>
    <w:rsid w:val="00261E2E"/>
    <w:rsid w:val="002622A8"/>
    <w:rsid w:val="00262685"/>
    <w:rsid w:val="00262C6B"/>
    <w:rsid w:val="00263730"/>
    <w:rsid w:val="00263F6B"/>
    <w:rsid w:val="002653A0"/>
    <w:rsid w:val="00265801"/>
    <w:rsid w:val="00265BEA"/>
    <w:rsid w:val="0026621E"/>
    <w:rsid w:val="0027061F"/>
    <w:rsid w:val="00270996"/>
    <w:rsid w:val="00270B95"/>
    <w:rsid w:val="00271203"/>
    <w:rsid w:val="0027257E"/>
    <w:rsid w:val="002728A4"/>
    <w:rsid w:val="00272BF0"/>
    <w:rsid w:val="0027330C"/>
    <w:rsid w:val="002738F8"/>
    <w:rsid w:val="00273D38"/>
    <w:rsid w:val="00273DD5"/>
    <w:rsid w:val="00274469"/>
    <w:rsid w:val="00275185"/>
    <w:rsid w:val="002768B0"/>
    <w:rsid w:val="00276BF2"/>
    <w:rsid w:val="00277596"/>
    <w:rsid w:val="002779A1"/>
    <w:rsid w:val="0028026C"/>
    <w:rsid w:val="002804C8"/>
    <w:rsid w:val="0028083B"/>
    <w:rsid w:val="00280BCB"/>
    <w:rsid w:val="00281824"/>
    <w:rsid w:val="002818DD"/>
    <w:rsid w:val="00281E5F"/>
    <w:rsid w:val="00282723"/>
    <w:rsid w:val="00285748"/>
    <w:rsid w:val="00286141"/>
    <w:rsid w:val="00286394"/>
    <w:rsid w:val="00286BFF"/>
    <w:rsid w:val="00286C76"/>
    <w:rsid w:val="00286E43"/>
    <w:rsid w:val="00286F96"/>
    <w:rsid w:val="00287BA4"/>
    <w:rsid w:val="002900E0"/>
    <w:rsid w:val="002911F7"/>
    <w:rsid w:val="0029252D"/>
    <w:rsid w:val="00292B9D"/>
    <w:rsid w:val="00292D74"/>
    <w:rsid w:val="00293638"/>
    <w:rsid w:val="00294AE6"/>
    <w:rsid w:val="00294C40"/>
    <w:rsid w:val="00295079"/>
    <w:rsid w:val="002958D3"/>
    <w:rsid w:val="002966EE"/>
    <w:rsid w:val="0029683B"/>
    <w:rsid w:val="00297256"/>
    <w:rsid w:val="0029740A"/>
    <w:rsid w:val="002A08D8"/>
    <w:rsid w:val="002A14DC"/>
    <w:rsid w:val="002A1A62"/>
    <w:rsid w:val="002A1C2D"/>
    <w:rsid w:val="002A245A"/>
    <w:rsid w:val="002A2683"/>
    <w:rsid w:val="002A4250"/>
    <w:rsid w:val="002A4C51"/>
    <w:rsid w:val="002A4F5B"/>
    <w:rsid w:val="002A559B"/>
    <w:rsid w:val="002A5E5B"/>
    <w:rsid w:val="002A6F92"/>
    <w:rsid w:val="002B1209"/>
    <w:rsid w:val="002B1ACB"/>
    <w:rsid w:val="002B295E"/>
    <w:rsid w:val="002B2E00"/>
    <w:rsid w:val="002B2FD5"/>
    <w:rsid w:val="002B30A1"/>
    <w:rsid w:val="002B4912"/>
    <w:rsid w:val="002B4AEF"/>
    <w:rsid w:val="002B4C9F"/>
    <w:rsid w:val="002B5A64"/>
    <w:rsid w:val="002B5BB8"/>
    <w:rsid w:val="002B76EB"/>
    <w:rsid w:val="002C0787"/>
    <w:rsid w:val="002C108E"/>
    <w:rsid w:val="002C18D3"/>
    <w:rsid w:val="002C2470"/>
    <w:rsid w:val="002C3988"/>
    <w:rsid w:val="002C3DF2"/>
    <w:rsid w:val="002C4384"/>
    <w:rsid w:val="002C45A2"/>
    <w:rsid w:val="002C5568"/>
    <w:rsid w:val="002C56B5"/>
    <w:rsid w:val="002C57A8"/>
    <w:rsid w:val="002C58CE"/>
    <w:rsid w:val="002C60F0"/>
    <w:rsid w:val="002C775E"/>
    <w:rsid w:val="002C79EF"/>
    <w:rsid w:val="002C7C31"/>
    <w:rsid w:val="002C7D41"/>
    <w:rsid w:val="002C7DAB"/>
    <w:rsid w:val="002D05AF"/>
    <w:rsid w:val="002D0EF4"/>
    <w:rsid w:val="002D19A6"/>
    <w:rsid w:val="002D1D11"/>
    <w:rsid w:val="002D2122"/>
    <w:rsid w:val="002D25C3"/>
    <w:rsid w:val="002D29D7"/>
    <w:rsid w:val="002D3491"/>
    <w:rsid w:val="002D34C6"/>
    <w:rsid w:val="002D3C5B"/>
    <w:rsid w:val="002D4B68"/>
    <w:rsid w:val="002D559D"/>
    <w:rsid w:val="002D60B9"/>
    <w:rsid w:val="002D6610"/>
    <w:rsid w:val="002D697D"/>
    <w:rsid w:val="002D6ED3"/>
    <w:rsid w:val="002D7466"/>
    <w:rsid w:val="002D770A"/>
    <w:rsid w:val="002D7A7D"/>
    <w:rsid w:val="002E0406"/>
    <w:rsid w:val="002E0416"/>
    <w:rsid w:val="002E09D6"/>
    <w:rsid w:val="002E0C12"/>
    <w:rsid w:val="002E2F3E"/>
    <w:rsid w:val="002E3691"/>
    <w:rsid w:val="002E3FAE"/>
    <w:rsid w:val="002E47D1"/>
    <w:rsid w:val="002E48F5"/>
    <w:rsid w:val="002E4A23"/>
    <w:rsid w:val="002E548F"/>
    <w:rsid w:val="002E5C39"/>
    <w:rsid w:val="002E6BD6"/>
    <w:rsid w:val="002F1736"/>
    <w:rsid w:val="002F1755"/>
    <w:rsid w:val="002F33CE"/>
    <w:rsid w:val="002F34BB"/>
    <w:rsid w:val="002F4D65"/>
    <w:rsid w:val="002F5E84"/>
    <w:rsid w:val="002F6F4D"/>
    <w:rsid w:val="002F7CDE"/>
    <w:rsid w:val="00300488"/>
    <w:rsid w:val="00300503"/>
    <w:rsid w:val="00300DC3"/>
    <w:rsid w:val="00300FBF"/>
    <w:rsid w:val="0030341F"/>
    <w:rsid w:val="00303DB6"/>
    <w:rsid w:val="0030421E"/>
    <w:rsid w:val="003047B4"/>
    <w:rsid w:val="0030536B"/>
    <w:rsid w:val="00305475"/>
    <w:rsid w:val="00305672"/>
    <w:rsid w:val="00305BF7"/>
    <w:rsid w:val="003067BF"/>
    <w:rsid w:val="00306FD9"/>
    <w:rsid w:val="003101E9"/>
    <w:rsid w:val="00310D0B"/>
    <w:rsid w:val="0031239F"/>
    <w:rsid w:val="0031379C"/>
    <w:rsid w:val="00314D85"/>
    <w:rsid w:val="00314F9B"/>
    <w:rsid w:val="003163F0"/>
    <w:rsid w:val="00317A5D"/>
    <w:rsid w:val="00317B41"/>
    <w:rsid w:val="00317C0C"/>
    <w:rsid w:val="00320D03"/>
    <w:rsid w:val="00320E00"/>
    <w:rsid w:val="00320F15"/>
    <w:rsid w:val="003210DE"/>
    <w:rsid w:val="0032128E"/>
    <w:rsid w:val="00321662"/>
    <w:rsid w:val="00322C50"/>
    <w:rsid w:val="003231DC"/>
    <w:rsid w:val="00324E83"/>
    <w:rsid w:val="0032524A"/>
    <w:rsid w:val="0032528F"/>
    <w:rsid w:val="00325700"/>
    <w:rsid w:val="00326AE6"/>
    <w:rsid w:val="00326D1D"/>
    <w:rsid w:val="00327212"/>
    <w:rsid w:val="00327243"/>
    <w:rsid w:val="00327610"/>
    <w:rsid w:val="00327856"/>
    <w:rsid w:val="0032798F"/>
    <w:rsid w:val="00330AB7"/>
    <w:rsid w:val="00331797"/>
    <w:rsid w:val="00331D6B"/>
    <w:rsid w:val="00333F2B"/>
    <w:rsid w:val="003359D1"/>
    <w:rsid w:val="00336FF1"/>
    <w:rsid w:val="0033753F"/>
    <w:rsid w:val="003378B4"/>
    <w:rsid w:val="00340387"/>
    <w:rsid w:val="00340BF1"/>
    <w:rsid w:val="00341CEF"/>
    <w:rsid w:val="00341F6D"/>
    <w:rsid w:val="003426DB"/>
    <w:rsid w:val="00343606"/>
    <w:rsid w:val="00345CD6"/>
    <w:rsid w:val="00346071"/>
    <w:rsid w:val="00346566"/>
    <w:rsid w:val="0034710D"/>
    <w:rsid w:val="00347B5B"/>
    <w:rsid w:val="00350D4F"/>
    <w:rsid w:val="00350F36"/>
    <w:rsid w:val="003533C9"/>
    <w:rsid w:val="003559C5"/>
    <w:rsid w:val="00357C93"/>
    <w:rsid w:val="00357D81"/>
    <w:rsid w:val="003610D0"/>
    <w:rsid w:val="003615A0"/>
    <w:rsid w:val="00361EA3"/>
    <w:rsid w:val="00361F5F"/>
    <w:rsid w:val="003626A3"/>
    <w:rsid w:val="00362E08"/>
    <w:rsid w:val="00362F68"/>
    <w:rsid w:val="00363FDD"/>
    <w:rsid w:val="0036495C"/>
    <w:rsid w:val="00365587"/>
    <w:rsid w:val="00365D7E"/>
    <w:rsid w:val="0036784D"/>
    <w:rsid w:val="00367946"/>
    <w:rsid w:val="003706E2"/>
    <w:rsid w:val="00370814"/>
    <w:rsid w:val="0037121C"/>
    <w:rsid w:val="0037214F"/>
    <w:rsid w:val="003721C7"/>
    <w:rsid w:val="00372BCE"/>
    <w:rsid w:val="00375299"/>
    <w:rsid w:val="0037536D"/>
    <w:rsid w:val="003760EB"/>
    <w:rsid w:val="003761ED"/>
    <w:rsid w:val="003767E3"/>
    <w:rsid w:val="00377EA3"/>
    <w:rsid w:val="00381986"/>
    <w:rsid w:val="00381CB9"/>
    <w:rsid w:val="00381CF6"/>
    <w:rsid w:val="00382858"/>
    <w:rsid w:val="00382C85"/>
    <w:rsid w:val="00383218"/>
    <w:rsid w:val="00384BC4"/>
    <w:rsid w:val="003859D5"/>
    <w:rsid w:val="003862C1"/>
    <w:rsid w:val="0038644F"/>
    <w:rsid w:val="00386AC6"/>
    <w:rsid w:val="00387A51"/>
    <w:rsid w:val="00387D63"/>
    <w:rsid w:val="0039006F"/>
    <w:rsid w:val="00391AA9"/>
    <w:rsid w:val="00391D38"/>
    <w:rsid w:val="00393552"/>
    <w:rsid w:val="00395884"/>
    <w:rsid w:val="00395D6F"/>
    <w:rsid w:val="00395EEB"/>
    <w:rsid w:val="0039677D"/>
    <w:rsid w:val="00396882"/>
    <w:rsid w:val="0039738C"/>
    <w:rsid w:val="00397606"/>
    <w:rsid w:val="00397AC0"/>
    <w:rsid w:val="00397BD4"/>
    <w:rsid w:val="003A322F"/>
    <w:rsid w:val="003A42DA"/>
    <w:rsid w:val="003A45A6"/>
    <w:rsid w:val="003A4C77"/>
    <w:rsid w:val="003A4CB2"/>
    <w:rsid w:val="003A5833"/>
    <w:rsid w:val="003A595B"/>
    <w:rsid w:val="003A6773"/>
    <w:rsid w:val="003B13C2"/>
    <w:rsid w:val="003B1625"/>
    <w:rsid w:val="003B1832"/>
    <w:rsid w:val="003B19F7"/>
    <w:rsid w:val="003B2C1D"/>
    <w:rsid w:val="003B2D37"/>
    <w:rsid w:val="003B2ECC"/>
    <w:rsid w:val="003B3263"/>
    <w:rsid w:val="003B3B33"/>
    <w:rsid w:val="003B60E9"/>
    <w:rsid w:val="003B64DE"/>
    <w:rsid w:val="003B68F7"/>
    <w:rsid w:val="003B7071"/>
    <w:rsid w:val="003B75AF"/>
    <w:rsid w:val="003B775B"/>
    <w:rsid w:val="003C00E2"/>
    <w:rsid w:val="003C02C6"/>
    <w:rsid w:val="003C3983"/>
    <w:rsid w:val="003C3EB6"/>
    <w:rsid w:val="003C440F"/>
    <w:rsid w:val="003C4AAF"/>
    <w:rsid w:val="003C4BB7"/>
    <w:rsid w:val="003C5246"/>
    <w:rsid w:val="003C58D4"/>
    <w:rsid w:val="003C6424"/>
    <w:rsid w:val="003C6486"/>
    <w:rsid w:val="003C7D4D"/>
    <w:rsid w:val="003C7F2B"/>
    <w:rsid w:val="003D05C4"/>
    <w:rsid w:val="003D0D13"/>
    <w:rsid w:val="003D2A36"/>
    <w:rsid w:val="003D3F9D"/>
    <w:rsid w:val="003D3FBD"/>
    <w:rsid w:val="003D40F7"/>
    <w:rsid w:val="003D4922"/>
    <w:rsid w:val="003D5B9B"/>
    <w:rsid w:val="003D5BC6"/>
    <w:rsid w:val="003D6847"/>
    <w:rsid w:val="003D68C9"/>
    <w:rsid w:val="003D6F1E"/>
    <w:rsid w:val="003D7C0B"/>
    <w:rsid w:val="003E03B6"/>
    <w:rsid w:val="003E0750"/>
    <w:rsid w:val="003E18CB"/>
    <w:rsid w:val="003E21EB"/>
    <w:rsid w:val="003E39C5"/>
    <w:rsid w:val="003E41D9"/>
    <w:rsid w:val="003E4369"/>
    <w:rsid w:val="003E4E35"/>
    <w:rsid w:val="003E65CA"/>
    <w:rsid w:val="003E6798"/>
    <w:rsid w:val="003E68B6"/>
    <w:rsid w:val="003E6982"/>
    <w:rsid w:val="003E6D30"/>
    <w:rsid w:val="003E6F14"/>
    <w:rsid w:val="003F044B"/>
    <w:rsid w:val="003F1BEA"/>
    <w:rsid w:val="003F1CC0"/>
    <w:rsid w:val="003F1F88"/>
    <w:rsid w:val="003F2ED9"/>
    <w:rsid w:val="003F36BF"/>
    <w:rsid w:val="003F411D"/>
    <w:rsid w:val="003F41C9"/>
    <w:rsid w:val="003F5A03"/>
    <w:rsid w:val="004002A7"/>
    <w:rsid w:val="00400375"/>
    <w:rsid w:val="0040068C"/>
    <w:rsid w:val="00400726"/>
    <w:rsid w:val="00401728"/>
    <w:rsid w:val="004018F3"/>
    <w:rsid w:val="00402311"/>
    <w:rsid w:val="004035EA"/>
    <w:rsid w:val="00403740"/>
    <w:rsid w:val="004040A4"/>
    <w:rsid w:val="004049B8"/>
    <w:rsid w:val="00404BB4"/>
    <w:rsid w:val="004053BB"/>
    <w:rsid w:val="00405751"/>
    <w:rsid w:val="00405869"/>
    <w:rsid w:val="00406407"/>
    <w:rsid w:val="00407607"/>
    <w:rsid w:val="00407B54"/>
    <w:rsid w:val="00410764"/>
    <w:rsid w:val="00410E80"/>
    <w:rsid w:val="0041175D"/>
    <w:rsid w:val="00412487"/>
    <w:rsid w:val="004134F9"/>
    <w:rsid w:val="00414EFA"/>
    <w:rsid w:val="00415FF7"/>
    <w:rsid w:val="0041625D"/>
    <w:rsid w:val="0041638F"/>
    <w:rsid w:val="00417256"/>
    <w:rsid w:val="004208BA"/>
    <w:rsid w:val="00420AAC"/>
    <w:rsid w:val="00422160"/>
    <w:rsid w:val="00422715"/>
    <w:rsid w:val="00423878"/>
    <w:rsid w:val="00423CB0"/>
    <w:rsid w:val="004248C3"/>
    <w:rsid w:val="004256FC"/>
    <w:rsid w:val="00425767"/>
    <w:rsid w:val="004259C1"/>
    <w:rsid w:val="004261B8"/>
    <w:rsid w:val="004262DA"/>
    <w:rsid w:val="00426438"/>
    <w:rsid w:val="00426821"/>
    <w:rsid w:val="00426ABA"/>
    <w:rsid w:val="00426C21"/>
    <w:rsid w:val="00426E12"/>
    <w:rsid w:val="0042709C"/>
    <w:rsid w:val="00427FF2"/>
    <w:rsid w:val="004307AB"/>
    <w:rsid w:val="00430979"/>
    <w:rsid w:val="00430A88"/>
    <w:rsid w:val="004316E7"/>
    <w:rsid w:val="004317B5"/>
    <w:rsid w:val="00431A0A"/>
    <w:rsid w:val="00431B6F"/>
    <w:rsid w:val="0043244A"/>
    <w:rsid w:val="00432A20"/>
    <w:rsid w:val="00432C99"/>
    <w:rsid w:val="004345CF"/>
    <w:rsid w:val="004345ED"/>
    <w:rsid w:val="00435D33"/>
    <w:rsid w:val="004365C7"/>
    <w:rsid w:val="00436BC2"/>
    <w:rsid w:val="00436E4F"/>
    <w:rsid w:val="004373FC"/>
    <w:rsid w:val="004405C3"/>
    <w:rsid w:val="00441E90"/>
    <w:rsid w:val="004427A7"/>
    <w:rsid w:val="004443CA"/>
    <w:rsid w:val="00447ABE"/>
    <w:rsid w:val="00451F9A"/>
    <w:rsid w:val="00452416"/>
    <w:rsid w:val="00452EB8"/>
    <w:rsid w:val="0045375F"/>
    <w:rsid w:val="00453D7D"/>
    <w:rsid w:val="004545F5"/>
    <w:rsid w:val="00454B1E"/>
    <w:rsid w:val="00454D99"/>
    <w:rsid w:val="00456815"/>
    <w:rsid w:val="00457091"/>
    <w:rsid w:val="0045775B"/>
    <w:rsid w:val="00460912"/>
    <w:rsid w:val="00461CEA"/>
    <w:rsid w:val="00462DA2"/>
    <w:rsid w:val="0046330B"/>
    <w:rsid w:val="00463F7F"/>
    <w:rsid w:val="0046495F"/>
    <w:rsid w:val="00464AF3"/>
    <w:rsid w:val="00465128"/>
    <w:rsid w:val="00465ABB"/>
    <w:rsid w:val="00465F34"/>
    <w:rsid w:val="00466491"/>
    <w:rsid w:val="0046667B"/>
    <w:rsid w:val="004668F5"/>
    <w:rsid w:val="004704E8"/>
    <w:rsid w:val="004709C6"/>
    <w:rsid w:val="00472A32"/>
    <w:rsid w:val="004733E1"/>
    <w:rsid w:val="0047478F"/>
    <w:rsid w:val="004749AF"/>
    <w:rsid w:val="00474EA4"/>
    <w:rsid w:val="004758CB"/>
    <w:rsid w:val="004761BA"/>
    <w:rsid w:val="00476B40"/>
    <w:rsid w:val="00480654"/>
    <w:rsid w:val="00481285"/>
    <w:rsid w:val="00481476"/>
    <w:rsid w:val="0048148D"/>
    <w:rsid w:val="0048274D"/>
    <w:rsid w:val="00483AAD"/>
    <w:rsid w:val="0048405B"/>
    <w:rsid w:val="0048417A"/>
    <w:rsid w:val="00485F3A"/>
    <w:rsid w:val="004862E8"/>
    <w:rsid w:val="004868B9"/>
    <w:rsid w:val="004902FC"/>
    <w:rsid w:val="00490581"/>
    <w:rsid w:val="00490B0E"/>
    <w:rsid w:val="00490C46"/>
    <w:rsid w:val="0049138A"/>
    <w:rsid w:val="004917FC"/>
    <w:rsid w:val="00493662"/>
    <w:rsid w:val="00494314"/>
    <w:rsid w:val="004943F6"/>
    <w:rsid w:val="00494A7D"/>
    <w:rsid w:val="00495A33"/>
    <w:rsid w:val="00495C61"/>
    <w:rsid w:val="004966E1"/>
    <w:rsid w:val="0049684C"/>
    <w:rsid w:val="004977E0"/>
    <w:rsid w:val="004A0E09"/>
    <w:rsid w:val="004A1C23"/>
    <w:rsid w:val="004A2491"/>
    <w:rsid w:val="004A2D16"/>
    <w:rsid w:val="004A2F55"/>
    <w:rsid w:val="004A3AFC"/>
    <w:rsid w:val="004A3B4B"/>
    <w:rsid w:val="004A4302"/>
    <w:rsid w:val="004A4427"/>
    <w:rsid w:val="004A4E09"/>
    <w:rsid w:val="004A5048"/>
    <w:rsid w:val="004A5B62"/>
    <w:rsid w:val="004A62A4"/>
    <w:rsid w:val="004A6BEB"/>
    <w:rsid w:val="004B21C9"/>
    <w:rsid w:val="004B231A"/>
    <w:rsid w:val="004B2665"/>
    <w:rsid w:val="004B2739"/>
    <w:rsid w:val="004B4154"/>
    <w:rsid w:val="004B43B4"/>
    <w:rsid w:val="004B5C6B"/>
    <w:rsid w:val="004B68DB"/>
    <w:rsid w:val="004C0307"/>
    <w:rsid w:val="004C08E1"/>
    <w:rsid w:val="004C09E6"/>
    <w:rsid w:val="004C1481"/>
    <w:rsid w:val="004C19CA"/>
    <w:rsid w:val="004C1AAB"/>
    <w:rsid w:val="004C1FBA"/>
    <w:rsid w:val="004C30A7"/>
    <w:rsid w:val="004C32CE"/>
    <w:rsid w:val="004C4008"/>
    <w:rsid w:val="004C44D8"/>
    <w:rsid w:val="004C48E5"/>
    <w:rsid w:val="004C4CCC"/>
    <w:rsid w:val="004C5207"/>
    <w:rsid w:val="004C601A"/>
    <w:rsid w:val="004C677D"/>
    <w:rsid w:val="004C6A62"/>
    <w:rsid w:val="004C6B04"/>
    <w:rsid w:val="004C6D91"/>
    <w:rsid w:val="004C7020"/>
    <w:rsid w:val="004C7112"/>
    <w:rsid w:val="004D114D"/>
    <w:rsid w:val="004D11F1"/>
    <w:rsid w:val="004D2DC0"/>
    <w:rsid w:val="004D32EC"/>
    <w:rsid w:val="004D5CEB"/>
    <w:rsid w:val="004D5D50"/>
    <w:rsid w:val="004D623A"/>
    <w:rsid w:val="004D6CEF"/>
    <w:rsid w:val="004D7D59"/>
    <w:rsid w:val="004E03FD"/>
    <w:rsid w:val="004E07AA"/>
    <w:rsid w:val="004E0E69"/>
    <w:rsid w:val="004E3582"/>
    <w:rsid w:val="004E38EF"/>
    <w:rsid w:val="004E3959"/>
    <w:rsid w:val="004E4078"/>
    <w:rsid w:val="004E41AC"/>
    <w:rsid w:val="004E4939"/>
    <w:rsid w:val="004E52E0"/>
    <w:rsid w:val="004E5EE3"/>
    <w:rsid w:val="004E7467"/>
    <w:rsid w:val="004E76E3"/>
    <w:rsid w:val="004E7A49"/>
    <w:rsid w:val="004F0E7F"/>
    <w:rsid w:val="004F2D4F"/>
    <w:rsid w:val="004F43DE"/>
    <w:rsid w:val="004F59CC"/>
    <w:rsid w:val="004F5B82"/>
    <w:rsid w:val="004F60A4"/>
    <w:rsid w:val="004F6BB0"/>
    <w:rsid w:val="0050024B"/>
    <w:rsid w:val="00500267"/>
    <w:rsid w:val="005010AA"/>
    <w:rsid w:val="005023A8"/>
    <w:rsid w:val="005027B7"/>
    <w:rsid w:val="0050383A"/>
    <w:rsid w:val="00503B3B"/>
    <w:rsid w:val="00504AB0"/>
    <w:rsid w:val="00505854"/>
    <w:rsid w:val="005059C2"/>
    <w:rsid w:val="00505ED3"/>
    <w:rsid w:val="0050734F"/>
    <w:rsid w:val="00507722"/>
    <w:rsid w:val="00510B9E"/>
    <w:rsid w:val="00511321"/>
    <w:rsid w:val="00511708"/>
    <w:rsid w:val="00511984"/>
    <w:rsid w:val="005128A0"/>
    <w:rsid w:val="00512F76"/>
    <w:rsid w:val="00514167"/>
    <w:rsid w:val="005141E9"/>
    <w:rsid w:val="00514763"/>
    <w:rsid w:val="00515793"/>
    <w:rsid w:val="0051635B"/>
    <w:rsid w:val="00516B5A"/>
    <w:rsid w:val="005179AB"/>
    <w:rsid w:val="00517F0A"/>
    <w:rsid w:val="00517F89"/>
    <w:rsid w:val="005207C8"/>
    <w:rsid w:val="00520811"/>
    <w:rsid w:val="0052110C"/>
    <w:rsid w:val="005212AF"/>
    <w:rsid w:val="0052163A"/>
    <w:rsid w:val="00521CB7"/>
    <w:rsid w:val="005225DC"/>
    <w:rsid w:val="00524A8A"/>
    <w:rsid w:val="005255C9"/>
    <w:rsid w:val="00526054"/>
    <w:rsid w:val="005261C8"/>
    <w:rsid w:val="005270ED"/>
    <w:rsid w:val="00527AFE"/>
    <w:rsid w:val="0053091F"/>
    <w:rsid w:val="005315D2"/>
    <w:rsid w:val="005327B8"/>
    <w:rsid w:val="00534303"/>
    <w:rsid w:val="00534958"/>
    <w:rsid w:val="005362DA"/>
    <w:rsid w:val="00536B4F"/>
    <w:rsid w:val="00537278"/>
    <w:rsid w:val="005401EC"/>
    <w:rsid w:val="00540726"/>
    <w:rsid w:val="00540E2D"/>
    <w:rsid w:val="00541B99"/>
    <w:rsid w:val="00542039"/>
    <w:rsid w:val="00542CC8"/>
    <w:rsid w:val="00542F34"/>
    <w:rsid w:val="00543A80"/>
    <w:rsid w:val="00543B83"/>
    <w:rsid w:val="00543BA8"/>
    <w:rsid w:val="00544837"/>
    <w:rsid w:val="005457C4"/>
    <w:rsid w:val="005458A0"/>
    <w:rsid w:val="00546964"/>
    <w:rsid w:val="00547B16"/>
    <w:rsid w:val="00547E68"/>
    <w:rsid w:val="005502D7"/>
    <w:rsid w:val="00550A6A"/>
    <w:rsid w:val="00550E48"/>
    <w:rsid w:val="005538D9"/>
    <w:rsid w:val="0055446A"/>
    <w:rsid w:val="00556164"/>
    <w:rsid w:val="005566F9"/>
    <w:rsid w:val="005569E0"/>
    <w:rsid w:val="00560226"/>
    <w:rsid w:val="005633D7"/>
    <w:rsid w:val="00564C56"/>
    <w:rsid w:val="005656B2"/>
    <w:rsid w:val="00565D54"/>
    <w:rsid w:val="00565EE6"/>
    <w:rsid w:val="005661B3"/>
    <w:rsid w:val="0056789C"/>
    <w:rsid w:val="00570596"/>
    <w:rsid w:val="005709FC"/>
    <w:rsid w:val="00570A78"/>
    <w:rsid w:val="00570E94"/>
    <w:rsid w:val="005716A7"/>
    <w:rsid w:val="00571E28"/>
    <w:rsid w:val="00572ECC"/>
    <w:rsid w:val="00573684"/>
    <w:rsid w:val="00573F85"/>
    <w:rsid w:val="005742BA"/>
    <w:rsid w:val="00574A33"/>
    <w:rsid w:val="00574F63"/>
    <w:rsid w:val="00575BF5"/>
    <w:rsid w:val="0057634A"/>
    <w:rsid w:val="0057727F"/>
    <w:rsid w:val="00577B99"/>
    <w:rsid w:val="0058129A"/>
    <w:rsid w:val="005826BE"/>
    <w:rsid w:val="00582B6C"/>
    <w:rsid w:val="00582DF5"/>
    <w:rsid w:val="00582FC2"/>
    <w:rsid w:val="005838C3"/>
    <w:rsid w:val="00583F6F"/>
    <w:rsid w:val="00585052"/>
    <w:rsid w:val="00585F38"/>
    <w:rsid w:val="00586B78"/>
    <w:rsid w:val="00587062"/>
    <w:rsid w:val="005909BE"/>
    <w:rsid w:val="005916C2"/>
    <w:rsid w:val="005923CB"/>
    <w:rsid w:val="0059258B"/>
    <w:rsid w:val="00592633"/>
    <w:rsid w:val="005932B2"/>
    <w:rsid w:val="00593343"/>
    <w:rsid w:val="00593C75"/>
    <w:rsid w:val="00594B88"/>
    <w:rsid w:val="00595B51"/>
    <w:rsid w:val="00595E38"/>
    <w:rsid w:val="0059653E"/>
    <w:rsid w:val="00597D30"/>
    <w:rsid w:val="005A135C"/>
    <w:rsid w:val="005A1635"/>
    <w:rsid w:val="005A2738"/>
    <w:rsid w:val="005A31FA"/>
    <w:rsid w:val="005A3755"/>
    <w:rsid w:val="005A4986"/>
    <w:rsid w:val="005A50FD"/>
    <w:rsid w:val="005A5239"/>
    <w:rsid w:val="005A52AA"/>
    <w:rsid w:val="005A6372"/>
    <w:rsid w:val="005A7398"/>
    <w:rsid w:val="005A7E64"/>
    <w:rsid w:val="005B0623"/>
    <w:rsid w:val="005B0820"/>
    <w:rsid w:val="005B0BBB"/>
    <w:rsid w:val="005B0C50"/>
    <w:rsid w:val="005B10D0"/>
    <w:rsid w:val="005B1297"/>
    <w:rsid w:val="005B197E"/>
    <w:rsid w:val="005B1B1D"/>
    <w:rsid w:val="005B1F58"/>
    <w:rsid w:val="005B2EF9"/>
    <w:rsid w:val="005B38F8"/>
    <w:rsid w:val="005B3BBB"/>
    <w:rsid w:val="005B465C"/>
    <w:rsid w:val="005B4E04"/>
    <w:rsid w:val="005B50BE"/>
    <w:rsid w:val="005B56AD"/>
    <w:rsid w:val="005B5CB1"/>
    <w:rsid w:val="005B6F6F"/>
    <w:rsid w:val="005B7630"/>
    <w:rsid w:val="005B77A8"/>
    <w:rsid w:val="005C09A8"/>
    <w:rsid w:val="005C1ECD"/>
    <w:rsid w:val="005C2066"/>
    <w:rsid w:val="005C2B8D"/>
    <w:rsid w:val="005C34F8"/>
    <w:rsid w:val="005C3FA8"/>
    <w:rsid w:val="005C4CBB"/>
    <w:rsid w:val="005C5BD0"/>
    <w:rsid w:val="005C5DF1"/>
    <w:rsid w:val="005C7873"/>
    <w:rsid w:val="005C798E"/>
    <w:rsid w:val="005C7B22"/>
    <w:rsid w:val="005C7F34"/>
    <w:rsid w:val="005D0435"/>
    <w:rsid w:val="005D0ACB"/>
    <w:rsid w:val="005D0CE4"/>
    <w:rsid w:val="005D0F26"/>
    <w:rsid w:val="005D1170"/>
    <w:rsid w:val="005D130E"/>
    <w:rsid w:val="005D28CC"/>
    <w:rsid w:val="005D2E8C"/>
    <w:rsid w:val="005D3551"/>
    <w:rsid w:val="005D3707"/>
    <w:rsid w:val="005D4197"/>
    <w:rsid w:val="005D477D"/>
    <w:rsid w:val="005D4C43"/>
    <w:rsid w:val="005D5872"/>
    <w:rsid w:val="005D6EE6"/>
    <w:rsid w:val="005E0102"/>
    <w:rsid w:val="005E0786"/>
    <w:rsid w:val="005E0B8F"/>
    <w:rsid w:val="005E28FE"/>
    <w:rsid w:val="005E4022"/>
    <w:rsid w:val="005E4AE1"/>
    <w:rsid w:val="005E5301"/>
    <w:rsid w:val="005E67E8"/>
    <w:rsid w:val="005E7686"/>
    <w:rsid w:val="005E787A"/>
    <w:rsid w:val="005F1C91"/>
    <w:rsid w:val="005F2121"/>
    <w:rsid w:val="005F2F34"/>
    <w:rsid w:val="005F3EA2"/>
    <w:rsid w:val="005F67A1"/>
    <w:rsid w:val="005F6C47"/>
    <w:rsid w:val="005F7C03"/>
    <w:rsid w:val="00600234"/>
    <w:rsid w:val="0060168D"/>
    <w:rsid w:val="00601746"/>
    <w:rsid w:val="00601E0B"/>
    <w:rsid w:val="006036E9"/>
    <w:rsid w:val="00604961"/>
    <w:rsid w:val="006054A7"/>
    <w:rsid w:val="006057B2"/>
    <w:rsid w:val="00605CEC"/>
    <w:rsid w:val="006062EA"/>
    <w:rsid w:val="006070B6"/>
    <w:rsid w:val="00607680"/>
    <w:rsid w:val="00607FDF"/>
    <w:rsid w:val="00610A04"/>
    <w:rsid w:val="00610DEB"/>
    <w:rsid w:val="006110B4"/>
    <w:rsid w:val="006113F2"/>
    <w:rsid w:val="006119E8"/>
    <w:rsid w:val="00611A8B"/>
    <w:rsid w:val="0061255D"/>
    <w:rsid w:val="0061447C"/>
    <w:rsid w:val="00614A69"/>
    <w:rsid w:val="00615E11"/>
    <w:rsid w:val="00616BA4"/>
    <w:rsid w:val="006178DF"/>
    <w:rsid w:val="006179FA"/>
    <w:rsid w:val="00620C7A"/>
    <w:rsid w:val="00621878"/>
    <w:rsid w:val="006223E1"/>
    <w:rsid w:val="006229CD"/>
    <w:rsid w:val="00622A63"/>
    <w:rsid w:val="006236EB"/>
    <w:rsid w:val="00623813"/>
    <w:rsid w:val="00623C73"/>
    <w:rsid w:val="0062589F"/>
    <w:rsid w:val="0062620D"/>
    <w:rsid w:val="006267D9"/>
    <w:rsid w:val="006278F2"/>
    <w:rsid w:val="0063007B"/>
    <w:rsid w:val="00630B78"/>
    <w:rsid w:val="00630E04"/>
    <w:rsid w:val="00630FAE"/>
    <w:rsid w:val="00633023"/>
    <w:rsid w:val="006333D0"/>
    <w:rsid w:val="006348E1"/>
    <w:rsid w:val="00634B33"/>
    <w:rsid w:val="00634F59"/>
    <w:rsid w:val="006352AE"/>
    <w:rsid w:val="00635B7B"/>
    <w:rsid w:val="00636E6D"/>
    <w:rsid w:val="0063798A"/>
    <w:rsid w:val="0064082A"/>
    <w:rsid w:val="00640D1A"/>
    <w:rsid w:val="00641CC7"/>
    <w:rsid w:val="00641D2F"/>
    <w:rsid w:val="00641DEF"/>
    <w:rsid w:val="006426DE"/>
    <w:rsid w:val="00642FB0"/>
    <w:rsid w:val="00643288"/>
    <w:rsid w:val="006434B0"/>
    <w:rsid w:val="00643933"/>
    <w:rsid w:val="00643EF4"/>
    <w:rsid w:val="006458D7"/>
    <w:rsid w:val="00645E6A"/>
    <w:rsid w:val="006467E6"/>
    <w:rsid w:val="00646EAA"/>
    <w:rsid w:val="00646FEF"/>
    <w:rsid w:val="0064767F"/>
    <w:rsid w:val="0064788A"/>
    <w:rsid w:val="00650271"/>
    <w:rsid w:val="006502E5"/>
    <w:rsid w:val="00650804"/>
    <w:rsid w:val="00651466"/>
    <w:rsid w:val="0065226D"/>
    <w:rsid w:val="006526AD"/>
    <w:rsid w:val="006526EA"/>
    <w:rsid w:val="00652A18"/>
    <w:rsid w:val="00652B4A"/>
    <w:rsid w:val="00652EC7"/>
    <w:rsid w:val="00653B60"/>
    <w:rsid w:val="00653FC1"/>
    <w:rsid w:val="00655AC0"/>
    <w:rsid w:val="00655BEC"/>
    <w:rsid w:val="00656280"/>
    <w:rsid w:val="006577BA"/>
    <w:rsid w:val="00657E67"/>
    <w:rsid w:val="006622AB"/>
    <w:rsid w:val="0066415C"/>
    <w:rsid w:val="006706B7"/>
    <w:rsid w:val="00671413"/>
    <w:rsid w:val="00671F2B"/>
    <w:rsid w:val="00672286"/>
    <w:rsid w:val="00672BEC"/>
    <w:rsid w:val="00673AA3"/>
    <w:rsid w:val="00673C37"/>
    <w:rsid w:val="00674E1A"/>
    <w:rsid w:val="006750CB"/>
    <w:rsid w:val="00676904"/>
    <w:rsid w:val="00677537"/>
    <w:rsid w:val="00677770"/>
    <w:rsid w:val="00680313"/>
    <w:rsid w:val="0068285E"/>
    <w:rsid w:val="0068427D"/>
    <w:rsid w:val="0068570B"/>
    <w:rsid w:val="0068583D"/>
    <w:rsid w:val="00685C53"/>
    <w:rsid w:val="0068603D"/>
    <w:rsid w:val="006861B4"/>
    <w:rsid w:val="006862EA"/>
    <w:rsid w:val="006863A7"/>
    <w:rsid w:val="00686451"/>
    <w:rsid w:val="00686B0C"/>
    <w:rsid w:val="0068756A"/>
    <w:rsid w:val="00687B61"/>
    <w:rsid w:val="00687B77"/>
    <w:rsid w:val="00691CA1"/>
    <w:rsid w:val="00694414"/>
    <w:rsid w:val="00694793"/>
    <w:rsid w:val="0069523C"/>
    <w:rsid w:val="00695FA8"/>
    <w:rsid w:val="0069621C"/>
    <w:rsid w:val="006966C8"/>
    <w:rsid w:val="00696AE9"/>
    <w:rsid w:val="0069752C"/>
    <w:rsid w:val="00697A0F"/>
    <w:rsid w:val="00697B7C"/>
    <w:rsid w:val="00697BF6"/>
    <w:rsid w:val="006A0BEF"/>
    <w:rsid w:val="006A163B"/>
    <w:rsid w:val="006A2846"/>
    <w:rsid w:val="006A2DB5"/>
    <w:rsid w:val="006A32DB"/>
    <w:rsid w:val="006A5DD1"/>
    <w:rsid w:val="006A6644"/>
    <w:rsid w:val="006A69AA"/>
    <w:rsid w:val="006A70B2"/>
    <w:rsid w:val="006A78BB"/>
    <w:rsid w:val="006A79A4"/>
    <w:rsid w:val="006B0233"/>
    <w:rsid w:val="006B2113"/>
    <w:rsid w:val="006B2C95"/>
    <w:rsid w:val="006B30D9"/>
    <w:rsid w:val="006B5286"/>
    <w:rsid w:val="006B612C"/>
    <w:rsid w:val="006B627A"/>
    <w:rsid w:val="006B6333"/>
    <w:rsid w:val="006B6A3B"/>
    <w:rsid w:val="006B74D9"/>
    <w:rsid w:val="006C01FA"/>
    <w:rsid w:val="006C0860"/>
    <w:rsid w:val="006C11C6"/>
    <w:rsid w:val="006C1AD1"/>
    <w:rsid w:val="006C1D38"/>
    <w:rsid w:val="006C2A4C"/>
    <w:rsid w:val="006C57D7"/>
    <w:rsid w:val="006C6C8B"/>
    <w:rsid w:val="006D0202"/>
    <w:rsid w:val="006D032D"/>
    <w:rsid w:val="006D0B59"/>
    <w:rsid w:val="006D16C3"/>
    <w:rsid w:val="006D1B50"/>
    <w:rsid w:val="006D1E97"/>
    <w:rsid w:val="006D3695"/>
    <w:rsid w:val="006D5910"/>
    <w:rsid w:val="006D7C3D"/>
    <w:rsid w:val="006D7EEF"/>
    <w:rsid w:val="006E01F6"/>
    <w:rsid w:val="006E05E1"/>
    <w:rsid w:val="006E1A5D"/>
    <w:rsid w:val="006E1C74"/>
    <w:rsid w:val="006E2C7C"/>
    <w:rsid w:val="006E3054"/>
    <w:rsid w:val="006E35D4"/>
    <w:rsid w:val="006E3D7C"/>
    <w:rsid w:val="006E5740"/>
    <w:rsid w:val="006E6FDE"/>
    <w:rsid w:val="006F0178"/>
    <w:rsid w:val="006F08EF"/>
    <w:rsid w:val="006F13A0"/>
    <w:rsid w:val="006F221C"/>
    <w:rsid w:val="006F2527"/>
    <w:rsid w:val="006F2996"/>
    <w:rsid w:val="006F2A2C"/>
    <w:rsid w:val="006F3400"/>
    <w:rsid w:val="006F4B1B"/>
    <w:rsid w:val="006F5095"/>
    <w:rsid w:val="006F5BF7"/>
    <w:rsid w:val="006F6698"/>
    <w:rsid w:val="006F6808"/>
    <w:rsid w:val="006F6D21"/>
    <w:rsid w:val="006F7C32"/>
    <w:rsid w:val="006F7D1C"/>
    <w:rsid w:val="006F7F78"/>
    <w:rsid w:val="00701DDB"/>
    <w:rsid w:val="0070444F"/>
    <w:rsid w:val="007054E4"/>
    <w:rsid w:val="00706CF5"/>
    <w:rsid w:val="0070707B"/>
    <w:rsid w:val="007077B5"/>
    <w:rsid w:val="007079CB"/>
    <w:rsid w:val="00707B31"/>
    <w:rsid w:val="00707F51"/>
    <w:rsid w:val="0071077C"/>
    <w:rsid w:val="007111C4"/>
    <w:rsid w:val="007119BC"/>
    <w:rsid w:val="00711C39"/>
    <w:rsid w:val="00712263"/>
    <w:rsid w:val="00712484"/>
    <w:rsid w:val="00712561"/>
    <w:rsid w:val="00713032"/>
    <w:rsid w:val="0071354D"/>
    <w:rsid w:val="0071624E"/>
    <w:rsid w:val="00716279"/>
    <w:rsid w:val="00716BD0"/>
    <w:rsid w:val="00717844"/>
    <w:rsid w:val="007205EF"/>
    <w:rsid w:val="0072066D"/>
    <w:rsid w:val="00721F96"/>
    <w:rsid w:val="007226E3"/>
    <w:rsid w:val="00722859"/>
    <w:rsid w:val="00722F18"/>
    <w:rsid w:val="007243AB"/>
    <w:rsid w:val="00726B19"/>
    <w:rsid w:val="00726EDF"/>
    <w:rsid w:val="00727198"/>
    <w:rsid w:val="00730625"/>
    <w:rsid w:val="00730F2A"/>
    <w:rsid w:val="00731A5D"/>
    <w:rsid w:val="00732971"/>
    <w:rsid w:val="00732C0B"/>
    <w:rsid w:val="00734754"/>
    <w:rsid w:val="00734962"/>
    <w:rsid w:val="00735328"/>
    <w:rsid w:val="00737731"/>
    <w:rsid w:val="00740404"/>
    <w:rsid w:val="00740594"/>
    <w:rsid w:val="007410C1"/>
    <w:rsid w:val="007411EE"/>
    <w:rsid w:val="00742928"/>
    <w:rsid w:val="007430A9"/>
    <w:rsid w:val="007441A1"/>
    <w:rsid w:val="0074444A"/>
    <w:rsid w:val="0074550B"/>
    <w:rsid w:val="00745B8B"/>
    <w:rsid w:val="00745DD2"/>
    <w:rsid w:val="007467D8"/>
    <w:rsid w:val="0074797B"/>
    <w:rsid w:val="00747AEE"/>
    <w:rsid w:val="00750063"/>
    <w:rsid w:val="007503BF"/>
    <w:rsid w:val="0075053D"/>
    <w:rsid w:val="0075093B"/>
    <w:rsid w:val="00751505"/>
    <w:rsid w:val="00751875"/>
    <w:rsid w:val="007519CF"/>
    <w:rsid w:val="00752FFC"/>
    <w:rsid w:val="00753EAF"/>
    <w:rsid w:val="007543DE"/>
    <w:rsid w:val="007543EA"/>
    <w:rsid w:val="00754B02"/>
    <w:rsid w:val="00754C53"/>
    <w:rsid w:val="0075555C"/>
    <w:rsid w:val="00756193"/>
    <w:rsid w:val="007563F4"/>
    <w:rsid w:val="007564E5"/>
    <w:rsid w:val="00757A3D"/>
    <w:rsid w:val="00757FE2"/>
    <w:rsid w:val="0076018D"/>
    <w:rsid w:val="0076093F"/>
    <w:rsid w:val="00760C0D"/>
    <w:rsid w:val="00761291"/>
    <w:rsid w:val="00761861"/>
    <w:rsid w:val="00763103"/>
    <w:rsid w:val="00764192"/>
    <w:rsid w:val="00765D6B"/>
    <w:rsid w:val="0076646E"/>
    <w:rsid w:val="00767090"/>
    <w:rsid w:val="00772153"/>
    <w:rsid w:val="007723C4"/>
    <w:rsid w:val="007724C6"/>
    <w:rsid w:val="0077259F"/>
    <w:rsid w:val="00773F0D"/>
    <w:rsid w:val="00774D03"/>
    <w:rsid w:val="00775280"/>
    <w:rsid w:val="00775979"/>
    <w:rsid w:val="007760E6"/>
    <w:rsid w:val="0077743C"/>
    <w:rsid w:val="00780395"/>
    <w:rsid w:val="00781314"/>
    <w:rsid w:val="00781EBE"/>
    <w:rsid w:val="007825A5"/>
    <w:rsid w:val="00782EA0"/>
    <w:rsid w:val="00783427"/>
    <w:rsid w:val="00784C2E"/>
    <w:rsid w:val="00785777"/>
    <w:rsid w:val="0078599D"/>
    <w:rsid w:val="0078641C"/>
    <w:rsid w:val="00786540"/>
    <w:rsid w:val="007872A9"/>
    <w:rsid w:val="00787E00"/>
    <w:rsid w:val="007909F1"/>
    <w:rsid w:val="00790AC7"/>
    <w:rsid w:val="00792368"/>
    <w:rsid w:val="00792D16"/>
    <w:rsid w:val="00793849"/>
    <w:rsid w:val="00794282"/>
    <w:rsid w:val="00794748"/>
    <w:rsid w:val="0079494C"/>
    <w:rsid w:val="007950D1"/>
    <w:rsid w:val="007955D8"/>
    <w:rsid w:val="00796C95"/>
    <w:rsid w:val="00797653"/>
    <w:rsid w:val="007A1013"/>
    <w:rsid w:val="007A2522"/>
    <w:rsid w:val="007A2616"/>
    <w:rsid w:val="007A2C9D"/>
    <w:rsid w:val="007A32E1"/>
    <w:rsid w:val="007A419B"/>
    <w:rsid w:val="007A4709"/>
    <w:rsid w:val="007A5FD0"/>
    <w:rsid w:val="007B035D"/>
    <w:rsid w:val="007B0942"/>
    <w:rsid w:val="007B1FB0"/>
    <w:rsid w:val="007B43EA"/>
    <w:rsid w:val="007B521F"/>
    <w:rsid w:val="007B54D4"/>
    <w:rsid w:val="007B5710"/>
    <w:rsid w:val="007B6678"/>
    <w:rsid w:val="007B6BE2"/>
    <w:rsid w:val="007B6F39"/>
    <w:rsid w:val="007B70F0"/>
    <w:rsid w:val="007C07AF"/>
    <w:rsid w:val="007C1E77"/>
    <w:rsid w:val="007C24D0"/>
    <w:rsid w:val="007C25F7"/>
    <w:rsid w:val="007C341F"/>
    <w:rsid w:val="007C39A7"/>
    <w:rsid w:val="007C4861"/>
    <w:rsid w:val="007C5049"/>
    <w:rsid w:val="007C5B83"/>
    <w:rsid w:val="007C7F35"/>
    <w:rsid w:val="007C7F55"/>
    <w:rsid w:val="007D07DD"/>
    <w:rsid w:val="007D12CD"/>
    <w:rsid w:val="007D215E"/>
    <w:rsid w:val="007D33FF"/>
    <w:rsid w:val="007D39B6"/>
    <w:rsid w:val="007D3DBE"/>
    <w:rsid w:val="007D41A1"/>
    <w:rsid w:val="007D471C"/>
    <w:rsid w:val="007D4929"/>
    <w:rsid w:val="007D4A6B"/>
    <w:rsid w:val="007E18CF"/>
    <w:rsid w:val="007E3030"/>
    <w:rsid w:val="007E3C98"/>
    <w:rsid w:val="007E60BB"/>
    <w:rsid w:val="007E688D"/>
    <w:rsid w:val="007F00A4"/>
    <w:rsid w:val="007F0CBB"/>
    <w:rsid w:val="007F1156"/>
    <w:rsid w:val="007F19EB"/>
    <w:rsid w:val="007F1DE6"/>
    <w:rsid w:val="007F3882"/>
    <w:rsid w:val="007F3C49"/>
    <w:rsid w:val="007F3E08"/>
    <w:rsid w:val="007F40C1"/>
    <w:rsid w:val="007F4513"/>
    <w:rsid w:val="007F4693"/>
    <w:rsid w:val="007F595A"/>
    <w:rsid w:val="007F5A13"/>
    <w:rsid w:val="007F6426"/>
    <w:rsid w:val="007F72FA"/>
    <w:rsid w:val="00802092"/>
    <w:rsid w:val="0080229D"/>
    <w:rsid w:val="00802754"/>
    <w:rsid w:val="008034BF"/>
    <w:rsid w:val="00803963"/>
    <w:rsid w:val="008039D1"/>
    <w:rsid w:val="00804DE2"/>
    <w:rsid w:val="00806004"/>
    <w:rsid w:val="00806EF0"/>
    <w:rsid w:val="00810445"/>
    <w:rsid w:val="00810762"/>
    <w:rsid w:val="008110BD"/>
    <w:rsid w:val="008110E0"/>
    <w:rsid w:val="00812908"/>
    <w:rsid w:val="00813FE4"/>
    <w:rsid w:val="008141C7"/>
    <w:rsid w:val="00814348"/>
    <w:rsid w:val="0081440E"/>
    <w:rsid w:val="0081600A"/>
    <w:rsid w:val="0081665A"/>
    <w:rsid w:val="008168D0"/>
    <w:rsid w:val="00816A67"/>
    <w:rsid w:val="00816EC5"/>
    <w:rsid w:val="008174D1"/>
    <w:rsid w:val="00817549"/>
    <w:rsid w:val="00817577"/>
    <w:rsid w:val="0081761A"/>
    <w:rsid w:val="0082014D"/>
    <w:rsid w:val="00821EE2"/>
    <w:rsid w:val="00822026"/>
    <w:rsid w:val="00822ECA"/>
    <w:rsid w:val="0082376B"/>
    <w:rsid w:val="00823C39"/>
    <w:rsid w:val="00824EC3"/>
    <w:rsid w:val="00825058"/>
    <w:rsid w:val="00825153"/>
    <w:rsid w:val="00825770"/>
    <w:rsid w:val="00825D50"/>
    <w:rsid w:val="0082614B"/>
    <w:rsid w:val="008269BA"/>
    <w:rsid w:val="00826CBC"/>
    <w:rsid w:val="00830818"/>
    <w:rsid w:val="008329A6"/>
    <w:rsid w:val="00833D17"/>
    <w:rsid w:val="00834D6E"/>
    <w:rsid w:val="0083538D"/>
    <w:rsid w:val="00835B27"/>
    <w:rsid w:val="008368BF"/>
    <w:rsid w:val="00836B64"/>
    <w:rsid w:val="00837064"/>
    <w:rsid w:val="008402E2"/>
    <w:rsid w:val="0084036A"/>
    <w:rsid w:val="008403F9"/>
    <w:rsid w:val="00840428"/>
    <w:rsid w:val="00840E3F"/>
    <w:rsid w:val="008413C1"/>
    <w:rsid w:val="00841488"/>
    <w:rsid w:val="00841BC0"/>
    <w:rsid w:val="00842F0D"/>
    <w:rsid w:val="0084322C"/>
    <w:rsid w:val="008434C2"/>
    <w:rsid w:val="00843A2A"/>
    <w:rsid w:val="00843BB2"/>
    <w:rsid w:val="00843E37"/>
    <w:rsid w:val="008450EC"/>
    <w:rsid w:val="0084535A"/>
    <w:rsid w:val="00845561"/>
    <w:rsid w:val="008460C5"/>
    <w:rsid w:val="00850BAC"/>
    <w:rsid w:val="00850BD8"/>
    <w:rsid w:val="00850BE9"/>
    <w:rsid w:val="008522A6"/>
    <w:rsid w:val="00852E69"/>
    <w:rsid w:val="00853F57"/>
    <w:rsid w:val="00855368"/>
    <w:rsid w:val="00856270"/>
    <w:rsid w:val="00856B0B"/>
    <w:rsid w:val="00856B81"/>
    <w:rsid w:val="00856D32"/>
    <w:rsid w:val="00860F31"/>
    <w:rsid w:val="00863997"/>
    <w:rsid w:val="008639D9"/>
    <w:rsid w:val="00865CE1"/>
    <w:rsid w:val="0086770A"/>
    <w:rsid w:val="00870094"/>
    <w:rsid w:val="008712DB"/>
    <w:rsid w:val="00871362"/>
    <w:rsid w:val="00871553"/>
    <w:rsid w:val="008718C5"/>
    <w:rsid w:val="00872666"/>
    <w:rsid w:val="0087320E"/>
    <w:rsid w:val="00873872"/>
    <w:rsid w:val="0087492C"/>
    <w:rsid w:val="00875FCB"/>
    <w:rsid w:val="00876FDA"/>
    <w:rsid w:val="0087702E"/>
    <w:rsid w:val="00877392"/>
    <w:rsid w:val="008773D5"/>
    <w:rsid w:val="0087791A"/>
    <w:rsid w:val="00877C7C"/>
    <w:rsid w:val="00877FBD"/>
    <w:rsid w:val="00880A1E"/>
    <w:rsid w:val="00880EDA"/>
    <w:rsid w:val="00881F6D"/>
    <w:rsid w:val="00882661"/>
    <w:rsid w:val="008829BC"/>
    <w:rsid w:val="00883FB6"/>
    <w:rsid w:val="00884794"/>
    <w:rsid w:val="0088557F"/>
    <w:rsid w:val="00885958"/>
    <w:rsid w:val="00885B3B"/>
    <w:rsid w:val="00885D93"/>
    <w:rsid w:val="00885ED1"/>
    <w:rsid w:val="00886317"/>
    <w:rsid w:val="008863DE"/>
    <w:rsid w:val="00890B82"/>
    <w:rsid w:val="00891A04"/>
    <w:rsid w:val="00891AF9"/>
    <w:rsid w:val="008923BD"/>
    <w:rsid w:val="00892D5E"/>
    <w:rsid w:val="00892F64"/>
    <w:rsid w:val="00893291"/>
    <w:rsid w:val="00893FE7"/>
    <w:rsid w:val="00896C86"/>
    <w:rsid w:val="008971C0"/>
    <w:rsid w:val="008A0451"/>
    <w:rsid w:val="008A1B41"/>
    <w:rsid w:val="008A21F4"/>
    <w:rsid w:val="008A3F56"/>
    <w:rsid w:val="008A52AA"/>
    <w:rsid w:val="008A5617"/>
    <w:rsid w:val="008A5BC8"/>
    <w:rsid w:val="008A5F31"/>
    <w:rsid w:val="008A693E"/>
    <w:rsid w:val="008A7441"/>
    <w:rsid w:val="008B00B3"/>
    <w:rsid w:val="008B1272"/>
    <w:rsid w:val="008B267A"/>
    <w:rsid w:val="008B531A"/>
    <w:rsid w:val="008B5C70"/>
    <w:rsid w:val="008B63B0"/>
    <w:rsid w:val="008B6B0E"/>
    <w:rsid w:val="008B6E19"/>
    <w:rsid w:val="008B70C7"/>
    <w:rsid w:val="008C0567"/>
    <w:rsid w:val="008C0917"/>
    <w:rsid w:val="008C109F"/>
    <w:rsid w:val="008C215D"/>
    <w:rsid w:val="008C2C71"/>
    <w:rsid w:val="008C31DF"/>
    <w:rsid w:val="008C3C11"/>
    <w:rsid w:val="008C409B"/>
    <w:rsid w:val="008C433E"/>
    <w:rsid w:val="008C473F"/>
    <w:rsid w:val="008C5681"/>
    <w:rsid w:val="008C5E37"/>
    <w:rsid w:val="008C624A"/>
    <w:rsid w:val="008C6A2D"/>
    <w:rsid w:val="008C6A7D"/>
    <w:rsid w:val="008C7196"/>
    <w:rsid w:val="008C77C3"/>
    <w:rsid w:val="008C7D03"/>
    <w:rsid w:val="008D0311"/>
    <w:rsid w:val="008D060D"/>
    <w:rsid w:val="008D0673"/>
    <w:rsid w:val="008D20A9"/>
    <w:rsid w:val="008D2114"/>
    <w:rsid w:val="008D22AB"/>
    <w:rsid w:val="008D4464"/>
    <w:rsid w:val="008D4B4F"/>
    <w:rsid w:val="008D4F1D"/>
    <w:rsid w:val="008D57A7"/>
    <w:rsid w:val="008D5FA2"/>
    <w:rsid w:val="008D6421"/>
    <w:rsid w:val="008D6EBB"/>
    <w:rsid w:val="008D71DB"/>
    <w:rsid w:val="008D76E8"/>
    <w:rsid w:val="008D79BA"/>
    <w:rsid w:val="008E0BCF"/>
    <w:rsid w:val="008E2B37"/>
    <w:rsid w:val="008E38A4"/>
    <w:rsid w:val="008E4A0C"/>
    <w:rsid w:val="008E550F"/>
    <w:rsid w:val="008E63CA"/>
    <w:rsid w:val="008F1E65"/>
    <w:rsid w:val="008F2D05"/>
    <w:rsid w:val="008F2EB4"/>
    <w:rsid w:val="008F3496"/>
    <w:rsid w:val="008F4A9F"/>
    <w:rsid w:val="008F4D62"/>
    <w:rsid w:val="008F4E83"/>
    <w:rsid w:val="008F74F6"/>
    <w:rsid w:val="008F7577"/>
    <w:rsid w:val="009012F9"/>
    <w:rsid w:val="00902BFF"/>
    <w:rsid w:val="00903A2E"/>
    <w:rsid w:val="009048AA"/>
    <w:rsid w:val="009058F0"/>
    <w:rsid w:val="00905D5C"/>
    <w:rsid w:val="00905D71"/>
    <w:rsid w:val="009061DE"/>
    <w:rsid w:val="009079DF"/>
    <w:rsid w:val="009112A4"/>
    <w:rsid w:val="00911768"/>
    <w:rsid w:val="009129EB"/>
    <w:rsid w:val="00912A34"/>
    <w:rsid w:val="00913FCC"/>
    <w:rsid w:val="009142FB"/>
    <w:rsid w:val="00914D22"/>
    <w:rsid w:val="009156E5"/>
    <w:rsid w:val="00915C82"/>
    <w:rsid w:val="009161C0"/>
    <w:rsid w:val="00916461"/>
    <w:rsid w:val="00916474"/>
    <w:rsid w:val="00916A12"/>
    <w:rsid w:val="00916A4C"/>
    <w:rsid w:val="009172AB"/>
    <w:rsid w:val="00917B99"/>
    <w:rsid w:val="00920434"/>
    <w:rsid w:val="00920839"/>
    <w:rsid w:val="00920E48"/>
    <w:rsid w:val="0092141B"/>
    <w:rsid w:val="009216C1"/>
    <w:rsid w:val="00922699"/>
    <w:rsid w:val="009226F0"/>
    <w:rsid w:val="009239B6"/>
    <w:rsid w:val="00923B06"/>
    <w:rsid w:val="0092435B"/>
    <w:rsid w:val="00926071"/>
    <w:rsid w:val="0092618A"/>
    <w:rsid w:val="00927B44"/>
    <w:rsid w:val="0093078B"/>
    <w:rsid w:val="009324CB"/>
    <w:rsid w:val="0093274D"/>
    <w:rsid w:val="00932E45"/>
    <w:rsid w:val="00933052"/>
    <w:rsid w:val="00933498"/>
    <w:rsid w:val="009337F3"/>
    <w:rsid w:val="009341FB"/>
    <w:rsid w:val="00934DC1"/>
    <w:rsid w:val="00935970"/>
    <w:rsid w:val="00935BC5"/>
    <w:rsid w:val="00935ED1"/>
    <w:rsid w:val="00936392"/>
    <w:rsid w:val="0093665F"/>
    <w:rsid w:val="00936C1A"/>
    <w:rsid w:val="00937059"/>
    <w:rsid w:val="009372E1"/>
    <w:rsid w:val="00937988"/>
    <w:rsid w:val="0094080F"/>
    <w:rsid w:val="009411D3"/>
    <w:rsid w:val="00942830"/>
    <w:rsid w:val="00943F60"/>
    <w:rsid w:val="00946212"/>
    <w:rsid w:val="00946A1A"/>
    <w:rsid w:val="00947210"/>
    <w:rsid w:val="0094789B"/>
    <w:rsid w:val="00947B30"/>
    <w:rsid w:val="00950652"/>
    <w:rsid w:val="00950A76"/>
    <w:rsid w:val="00950C7B"/>
    <w:rsid w:val="00950C95"/>
    <w:rsid w:val="00951272"/>
    <w:rsid w:val="00951522"/>
    <w:rsid w:val="00951AAE"/>
    <w:rsid w:val="0095214E"/>
    <w:rsid w:val="00953782"/>
    <w:rsid w:val="00955615"/>
    <w:rsid w:val="00955ED8"/>
    <w:rsid w:val="009564F7"/>
    <w:rsid w:val="00956698"/>
    <w:rsid w:val="00956C6C"/>
    <w:rsid w:val="00957C37"/>
    <w:rsid w:val="00957D65"/>
    <w:rsid w:val="00960109"/>
    <w:rsid w:val="00962D17"/>
    <w:rsid w:val="00963311"/>
    <w:rsid w:val="009638A0"/>
    <w:rsid w:val="009652CD"/>
    <w:rsid w:val="00965720"/>
    <w:rsid w:val="00965A1F"/>
    <w:rsid w:val="00970644"/>
    <w:rsid w:val="009713A9"/>
    <w:rsid w:val="00973439"/>
    <w:rsid w:val="00973756"/>
    <w:rsid w:val="009742B9"/>
    <w:rsid w:val="0097480E"/>
    <w:rsid w:val="00974A2F"/>
    <w:rsid w:val="0097577A"/>
    <w:rsid w:val="00975CE8"/>
    <w:rsid w:val="00975D4D"/>
    <w:rsid w:val="009762AC"/>
    <w:rsid w:val="009774D6"/>
    <w:rsid w:val="00977773"/>
    <w:rsid w:val="00981838"/>
    <w:rsid w:val="00981C5B"/>
    <w:rsid w:val="00983A33"/>
    <w:rsid w:val="00983D97"/>
    <w:rsid w:val="009846C7"/>
    <w:rsid w:val="00986B63"/>
    <w:rsid w:val="00986F00"/>
    <w:rsid w:val="00987F92"/>
    <w:rsid w:val="00991053"/>
    <w:rsid w:val="00991E89"/>
    <w:rsid w:val="00992E0C"/>
    <w:rsid w:val="00993A76"/>
    <w:rsid w:val="00994F5B"/>
    <w:rsid w:val="00996DB6"/>
    <w:rsid w:val="00996F22"/>
    <w:rsid w:val="009973DD"/>
    <w:rsid w:val="00997495"/>
    <w:rsid w:val="009974D2"/>
    <w:rsid w:val="009A00C2"/>
    <w:rsid w:val="009A00DA"/>
    <w:rsid w:val="009A04D9"/>
    <w:rsid w:val="009A1267"/>
    <w:rsid w:val="009A3B52"/>
    <w:rsid w:val="009A4384"/>
    <w:rsid w:val="009A4929"/>
    <w:rsid w:val="009A4F01"/>
    <w:rsid w:val="009A5984"/>
    <w:rsid w:val="009A5B21"/>
    <w:rsid w:val="009A60AD"/>
    <w:rsid w:val="009A6972"/>
    <w:rsid w:val="009A6E9D"/>
    <w:rsid w:val="009A7CD5"/>
    <w:rsid w:val="009B100F"/>
    <w:rsid w:val="009B11F7"/>
    <w:rsid w:val="009B276A"/>
    <w:rsid w:val="009B27BB"/>
    <w:rsid w:val="009B2D73"/>
    <w:rsid w:val="009B3200"/>
    <w:rsid w:val="009B433B"/>
    <w:rsid w:val="009B44EB"/>
    <w:rsid w:val="009B6610"/>
    <w:rsid w:val="009C088C"/>
    <w:rsid w:val="009C136B"/>
    <w:rsid w:val="009C2109"/>
    <w:rsid w:val="009C24A8"/>
    <w:rsid w:val="009C3E36"/>
    <w:rsid w:val="009C41D8"/>
    <w:rsid w:val="009C49FC"/>
    <w:rsid w:val="009C4ABB"/>
    <w:rsid w:val="009C4DBC"/>
    <w:rsid w:val="009C4EA8"/>
    <w:rsid w:val="009C50B9"/>
    <w:rsid w:val="009C606C"/>
    <w:rsid w:val="009C6378"/>
    <w:rsid w:val="009C6CBB"/>
    <w:rsid w:val="009C6E20"/>
    <w:rsid w:val="009C6EC6"/>
    <w:rsid w:val="009C70B5"/>
    <w:rsid w:val="009C7962"/>
    <w:rsid w:val="009D0FA9"/>
    <w:rsid w:val="009D1BB8"/>
    <w:rsid w:val="009D28F6"/>
    <w:rsid w:val="009D2F91"/>
    <w:rsid w:val="009D377B"/>
    <w:rsid w:val="009D3934"/>
    <w:rsid w:val="009D5053"/>
    <w:rsid w:val="009D5DE1"/>
    <w:rsid w:val="009D73D1"/>
    <w:rsid w:val="009E0214"/>
    <w:rsid w:val="009E05EA"/>
    <w:rsid w:val="009E0730"/>
    <w:rsid w:val="009E0AF2"/>
    <w:rsid w:val="009E0B14"/>
    <w:rsid w:val="009E230C"/>
    <w:rsid w:val="009E2688"/>
    <w:rsid w:val="009E27B6"/>
    <w:rsid w:val="009E3452"/>
    <w:rsid w:val="009E3E70"/>
    <w:rsid w:val="009E550B"/>
    <w:rsid w:val="009E56B2"/>
    <w:rsid w:val="009E5CE6"/>
    <w:rsid w:val="009E5DB4"/>
    <w:rsid w:val="009E5EEE"/>
    <w:rsid w:val="009E6724"/>
    <w:rsid w:val="009E688C"/>
    <w:rsid w:val="009E68DA"/>
    <w:rsid w:val="009E6C43"/>
    <w:rsid w:val="009F0BEE"/>
    <w:rsid w:val="009F0C27"/>
    <w:rsid w:val="009F0C8D"/>
    <w:rsid w:val="009F24D9"/>
    <w:rsid w:val="009F2A9E"/>
    <w:rsid w:val="009F342D"/>
    <w:rsid w:val="009F38C1"/>
    <w:rsid w:val="009F419E"/>
    <w:rsid w:val="009F4419"/>
    <w:rsid w:val="009F47FC"/>
    <w:rsid w:val="009F5CEA"/>
    <w:rsid w:val="009F5D77"/>
    <w:rsid w:val="009F7639"/>
    <w:rsid w:val="009F7EEA"/>
    <w:rsid w:val="00A01863"/>
    <w:rsid w:val="00A01DD7"/>
    <w:rsid w:val="00A02A3D"/>
    <w:rsid w:val="00A02D38"/>
    <w:rsid w:val="00A03F57"/>
    <w:rsid w:val="00A05646"/>
    <w:rsid w:val="00A0614F"/>
    <w:rsid w:val="00A0666B"/>
    <w:rsid w:val="00A06C36"/>
    <w:rsid w:val="00A115EF"/>
    <w:rsid w:val="00A11D07"/>
    <w:rsid w:val="00A13548"/>
    <w:rsid w:val="00A1465A"/>
    <w:rsid w:val="00A1465F"/>
    <w:rsid w:val="00A153F2"/>
    <w:rsid w:val="00A15BB3"/>
    <w:rsid w:val="00A15DFF"/>
    <w:rsid w:val="00A15E4D"/>
    <w:rsid w:val="00A15EF7"/>
    <w:rsid w:val="00A163FD"/>
    <w:rsid w:val="00A16C0A"/>
    <w:rsid w:val="00A172BD"/>
    <w:rsid w:val="00A17578"/>
    <w:rsid w:val="00A17595"/>
    <w:rsid w:val="00A17903"/>
    <w:rsid w:val="00A20DA4"/>
    <w:rsid w:val="00A20E7C"/>
    <w:rsid w:val="00A21A24"/>
    <w:rsid w:val="00A22595"/>
    <w:rsid w:val="00A22DC3"/>
    <w:rsid w:val="00A2326B"/>
    <w:rsid w:val="00A23CC5"/>
    <w:rsid w:val="00A242C8"/>
    <w:rsid w:val="00A25F85"/>
    <w:rsid w:val="00A26339"/>
    <w:rsid w:val="00A271D7"/>
    <w:rsid w:val="00A27439"/>
    <w:rsid w:val="00A27FC2"/>
    <w:rsid w:val="00A30C80"/>
    <w:rsid w:val="00A31F0F"/>
    <w:rsid w:val="00A32BF6"/>
    <w:rsid w:val="00A32D9B"/>
    <w:rsid w:val="00A34017"/>
    <w:rsid w:val="00A3500E"/>
    <w:rsid w:val="00A3504D"/>
    <w:rsid w:val="00A36845"/>
    <w:rsid w:val="00A36DFA"/>
    <w:rsid w:val="00A37003"/>
    <w:rsid w:val="00A372C6"/>
    <w:rsid w:val="00A37554"/>
    <w:rsid w:val="00A377F7"/>
    <w:rsid w:val="00A37925"/>
    <w:rsid w:val="00A37AEA"/>
    <w:rsid w:val="00A37EB9"/>
    <w:rsid w:val="00A401C1"/>
    <w:rsid w:val="00A419E9"/>
    <w:rsid w:val="00A42512"/>
    <w:rsid w:val="00A42862"/>
    <w:rsid w:val="00A42E66"/>
    <w:rsid w:val="00A433BD"/>
    <w:rsid w:val="00A43471"/>
    <w:rsid w:val="00A44706"/>
    <w:rsid w:val="00A515B0"/>
    <w:rsid w:val="00A518EB"/>
    <w:rsid w:val="00A51AEE"/>
    <w:rsid w:val="00A51EEB"/>
    <w:rsid w:val="00A52DFA"/>
    <w:rsid w:val="00A53D60"/>
    <w:rsid w:val="00A544D0"/>
    <w:rsid w:val="00A547C2"/>
    <w:rsid w:val="00A547D0"/>
    <w:rsid w:val="00A55089"/>
    <w:rsid w:val="00A55150"/>
    <w:rsid w:val="00A557CC"/>
    <w:rsid w:val="00A56084"/>
    <w:rsid w:val="00A560AA"/>
    <w:rsid w:val="00A57FB5"/>
    <w:rsid w:val="00A6032A"/>
    <w:rsid w:val="00A60D07"/>
    <w:rsid w:val="00A60FC1"/>
    <w:rsid w:val="00A612EC"/>
    <w:rsid w:val="00A622C8"/>
    <w:rsid w:val="00A63264"/>
    <w:rsid w:val="00A63369"/>
    <w:rsid w:val="00A64379"/>
    <w:rsid w:val="00A64B8A"/>
    <w:rsid w:val="00A65793"/>
    <w:rsid w:val="00A66D2B"/>
    <w:rsid w:val="00A70167"/>
    <w:rsid w:val="00A7406B"/>
    <w:rsid w:val="00A7429F"/>
    <w:rsid w:val="00A74940"/>
    <w:rsid w:val="00A756F1"/>
    <w:rsid w:val="00A75FFD"/>
    <w:rsid w:val="00A7709C"/>
    <w:rsid w:val="00A7736F"/>
    <w:rsid w:val="00A778A2"/>
    <w:rsid w:val="00A81918"/>
    <w:rsid w:val="00A81947"/>
    <w:rsid w:val="00A81A2B"/>
    <w:rsid w:val="00A823A0"/>
    <w:rsid w:val="00A830CC"/>
    <w:rsid w:val="00A83E1A"/>
    <w:rsid w:val="00A84ABA"/>
    <w:rsid w:val="00A84F17"/>
    <w:rsid w:val="00A868FC"/>
    <w:rsid w:val="00A874B3"/>
    <w:rsid w:val="00A90086"/>
    <w:rsid w:val="00A9030D"/>
    <w:rsid w:val="00A92518"/>
    <w:rsid w:val="00A932F1"/>
    <w:rsid w:val="00A9366B"/>
    <w:rsid w:val="00A9425E"/>
    <w:rsid w:val="00A94744"/>
    <w:rsid w:val="00A9510E"/>
    <w:rsid w:val="00A95651"/>
    <w:rsid w:val="00A957DE"/>
    <w:rsid w:val="00A9590F"/>
    <w:rsid w:val="00A9620F"/>
    <w:rsid w:val="00A964D5"/>
    <w:rsid w:val="00A965CA"/>
    <w:rsid w:val="00A96A4C"/>
    <w:rsid w:val="00A9700C"/>
    <w:rsid w:val="00A97263"/>
    <w:rsid w:val="00A97681"/>
    <w:rsid w:val="00A97DE2"/>
    <w:rsid w:val="00A97F54"/>
    <w:rsid w:val="00AA0529"/>
    <w:rsid w:val="00AA06C4"/>
    <w:rsid w:val="00AA1DCC"/>
    <w:rsid w:val="00AA20D7"/>
    <w:rsid w:val="00AA35BD"/>
    <w:rsid w:val="00AA3F7C"/>
    <w:rsid w:val="00AA544C"/>
    <w:rsid w:val="00AA5B2F"/>
    <w:rsid w:val="00AA5F13"/>
    <w:rsid w:val="00AA60B0"/>
    <w:rsid w:val="00AA61A6"/>
    <w:rsid w:val="00AA7483"/>
    <w:rsid w:val="00AB0948"/>
    <w:rsid w:val="00AB0BC3"/>
    <w:rsid w:val="00AB58E6"/>
    <w:rsid w:val="00AB58E9"/>
    <w:rsid w:val="00AB5D95"/>
    <w:rsid w:val="00AB5ED2"/>
    <w:rsid w:val="00AB7F2F"/>
    <w:rsid w:val="00AC1AF4"/>
    <w:rsid w:val="00AC2B45"/>
    <w:rsid w:val="00AC3BF0"/>
    <w:rsid w:val="00AC4DD0"/>
    <w:rsid w:val="00AC50E2"/>
    <w:rsid w:val="00AC511C"/>
    <w:rsid w:val="00AC5A6B"/>
    <w:rsid w:val="00AC6142"/>
    <w:rsid w:val="00AC62E9"/>
    <w:rsid w:val="00AC67AF"/>
    <w:rsid w:val="00AD03E8"/>
    <w:rsid w:val="00AD059A"/>
    <w:rsid w:val="00AD071B"/>
    <w:rsid w:val="00AD12CE"/>
    <w:rsid w:val="00AD14E9"/>
    <w:rsid w:val="00AD1600"/>
    <w:rsid w:val="00AD1796"/>
    <w:rsid w:val="00AD479B"/>
    <w:rsid w:val="00AD530C"/>
    <w:rsid w:val="00AD555F"/>
    <w:rsid w:val="00AD5C02"/>
    <w:rsid w:val="00AD6126"/>
    <w:rsid w:val="00AD6A34"/>
    <w:rsid w:val="00AD6CCA"/>
    <w:rsid w:val="00AE0FCC"/>
    <w:rsid w:val="00AE28EB"/>
    <w:rsid w:val="00AE4856"/>
    <w:rsid w:val="00AE5169"/>
    <w:rsid w:val="00AE542C"/>
    <w:rsid w:val="00AF03EB"/>
    <w:rsid w:val="00AF071F"/>
    <w:rsid w:val="00AF09A2"/>
    <w:rsid w:val="00AF140F"/>
    <w:rsid w:val="00AF1EAF"/>
    <w:rsid w:val="00AF2F0C"/>
    <w:rsid w:val="00AF39F8"/>
    <w:rsid w:val="00AF3B33"/>
    <w:rsid w:val="00AF3DFE"/>
    <w:rsid w:val="00AF47BD"/>
    <w:rsid w:val="00AF5427"/>
    <w:rsid w:val="00AF59AE"/>
    <w:rsid w:val="00AF61B1"/>
    <w:rsid w:val="00AF6740"/>
    <w:rsid w:val="00AF6915"/>
    <w:rsid w:val="00B00BF1"/>
    <w:rsid w:val="00B00D52"/>
    <w:rsid w:val="00B01646"/>
    <w:rsid w:val="00B02907"/>
    <w:rsid w:val="00B03B63"/>
    <w:rsid w:val="00B0520E"/>
    <w:rsid w:val="00B063B9"/>
    <w:rsid w:val="00B071D0"/>
    <w:rsid w:val="00B100DB"/>
    <w:rsid w:val="00B102F9"/>
    <w:rsid w:val="00B10FDE"/>
    <w:rsid w:val="00B11259"/>
    <w:rsid w:val="00B127D7"/>
    <w:rsid w:val="00B12DEE"/>
    <w:rsid w:val="00B1501B"/>
    <w:rsid w:val="00B15DFC"/>
    <w:rsid w:val="00B169DF"/>
    <w:rsid w:val="00B17CE0"/>
    <w:rsid w:val="00B17F70"/>
    <w:rsid w:val="00B20629"/>
    <w:rsid w:val="00B20B06"/>
    <w:rsid w:val="00B20CD5"/>
    <w:rsid w:val="00B22B85"/>
    <w:rsid w:val="00B23601"/>
    <w:rsid w:val="00B2371A"/>
    <w:rsid w:val="00B23C8C"/>
    <w:rsid w:val="00B242A4"/>
    <w:rsid w:val="00B24FF4"/>
    <w:rsid w:val="00B25325"/>
    <w:rsid w:val="00B26D02"/>
    <w:rsid w:val="00B26D29"/>
    <w:rsid w:val="00B26FE1"/>
    <w:rsid w:val="00B27619"/>
    <w:rsid w:val="00B27670"/>
    <w:rsid w:val="00B307AF"/>
    <w:rsid w:val="00B30AB9"/>
    <w:rsid w:val="00B31049"/>
    <w:rsid w:val="00B328A0"/>
    <w:rsid w:val="00B337A6"/>
    <w:rsid w:val="00B33892"/>
    <w:rsid w:val="00B33D08"/>
    <w:rsid w:val="00B33EBD"/>
    <w:rsid w:val="00B34B60"/>
    <w:rsid w:val="00B350F3"/>
    <w:rsid w:val="00B3521B"/>
    <w:rsid w:val="00B37991"/>
    <w:rsid w:val="00B37D96"/>
    <w:rsid w:val="00B40876"/>
    <w:rsid w:val="00B411C6"/>
    <w:rsid w:val="00B4235D"/>
    <w:rsid w:val="00B4266C"/>
    <w:rsid w:val="00B43017"/>
    <w:rsid w:val="00B4326C"/>
    <w:rsid w:val="00B44D8F"/>
    <w:rsid w:val="00B44F8C"/>
    <w:rsid w:val="00B4548B"/>
    <w:rsid w:val="00B45C00"/>
    <w:rsid w:val="00B45F16"/>
    <w:rsid w:val="00B46F67"/>
    <w:rsid w:val="00B47769"/>
    <w:rsid w:val="00B47C9E"/>
    <w:rsid w:val="00B47CEB"/>
    <w:rsid w:val="00B509BA"/>
    <w:rsid w:val="00B51268"/>
    <w:rsid w:val="00B51299"/>
    <w:rsid w:val="00B52618"/>
    <w:rsid w:val="00B5387B"/>
    <w:rsid w:val="00B53DAC"/>
    <w:rsid w:val="00B53F62"/>
    <w:rsid w:val="00B54034"/>
    <w:rsid w:val="00B54D69"/>
    <w:rsid w:val="00B54E8E"/>
    <w:rsid w:val="00B554A8"/>
    <w:rsid w:val="00B558B8"/>
    <w:rsid w:val="00B5747C"/>
    <w:rsid w:val="00B577A2"/>
    <w:rsid w:val="00B60793"/>
    <w:rsid w:val="00B61AB5"/>
    <w:rsid w:val="00B61C07"/>
    <w:rsid w:val="00B61E87"/>
    <w:rsid w:val="00B61EF1"/>
    <w:rsid w:val="00B63741"/>
    <w:rsid w:val="00B639E5"/>
    <w:rsid w:val="00B647DC"/>
    <w:rsid w:val="00B655E6"/>
    <w:rsid w:val="00B65795"/>
    <w:rsid w:val="00B657F7"/>
    <w:rsid w:val="00B65A2F"/>
    <w:rsid w:val="00B65E8F"/>
    <w:rsid w:val="00B65E9F"/>
    <w:rsid w:val="00B66D67"/>
    <w:rsid w:val="00B67098"/>
    <w:rsid w:val="00B67666"/>
    <w:rsid w:val="00B70606"/>
    <w:rsid w:val="00B70A42"/>
    <w:rsid w:val="00B714D3"/>
    <w:rsid w:val="00B71956"/>
    <w:rsid w:val="00B71BA2"/>
    <w:rsid w:val="00B726CE"/>
    <w:rsid w:val="00B72F40"/>
    <w:rsid w:val="00B738FD"/>
    <w:rsid w:val="00B74908"/>
    <w:rsid w:val="00B753E8"/>
    <w:rsid w:val="00B76D1C"/>
    <w:rsid w:val="00B77B7E"/>
    <w:rsid w:val="00B77CD2"/>
    <w:rsid w:val="00B80736"/>
    <w:rsid w:val="00B807AA"/>
    <w:rsid w:val="00B8111B"/>
    <w:rsid w:val="00B82CB9"/>
    <w:rsid w:val="00B82D9A"/>
    <w:rsid w:val="00B831F4"/>
    <w:rsid w:val="00B83BFE"/>
    <w:rsid w:val="00B84056"/>
    <w:rsid w:val="00B84506"/>
    <w:rsid w:val="00B84B40"/>
    <w:rsid w:val="00B85358"/>
    <w:rsid w:val="00B86A92"/>
    <w:rsid w:val="00B87116"/>
    <w:rsid w:val="00B877A8"/>
    <w:rsid w:val="00B87E87"/>
    <w:rsid w:val="00B9044F"/>
    <w:rsid w:val="00B9157A"/>
    <w:rsid w:val="00B921EB"/>
    <w:rsid w:val="00B92627"/>
    <w:rsid w:val="00B929A0"/>
    <w:rsid w:val="00B92B0B"/>
    <w:rsid w:val="00B94625"/>
    <w:rsid w:val="00B95E3E"/>
    <w:rsid w:val="00B96366"/>
    <w:rsid w:val="00B9654C"/>
    <w:rsid w:val="00B96B1E"/>
    <w:rsid w:val="00B9781F"/>
    <w:rsid w:val="00B97C85"/>
    <w:rsid w:val="00B97F68"/>
    <w:rsid w:val="00BA10FD"/>
    <w:rsid w:val="00BA1A37"/>
    <w:rsid w:val="00BA1BA5"/>
    <w:rsid w:val="00BA2C1C"/>
    <w:rsid w:val="00BA43CE"/>
    <w:rsid w:val="00BA4CB0"/>
    <w:rsid w:val="00BA5CFA"/>
    <w:rsid w:val="00BA6283"/>
    <w:rsid w:val="00BA76B0"/>
    <w:rsid w:val="00BA78C3"/>
    <w:rsid w:val="00BA7C50"/>
    <w:rsid w:val="00BB06D8"/>
    <w:rsid w:val="00BB0B78"/>
    <w:rsid w:val="00BB1200"/>
    <w:rsid w:val="00BB1FFB"/>
    <w:rsid w:val="00BB4D0D"/>
    <w:rsid w:val="00BB58D1"/>
    <w:rsid w:val="00BB694D"/>
    <w:rsid w:val="00BB73F9"/>
    <w:rsid w:val="00BB7D85"/>
    <w:rsid w:val="00BC00B8"/>
    <w:rsid w:val="00BC08E9"/>
    <w:rsid w:val="00BC0C0F"/>
    <w:rsid w:val="00BC0C4C"/>
    <w:rsid w:val="00BC0EA8"/>
    <w:rsid w:val="00BC26CB"/>
    <w:rsid w:val="00BC26FF"/>
    <w:rsid w:val="00BC2D34"/>
    <w:rsid w:val="00BC4A48"/>
    <w:rsid w:val="00BC56BC"/>
    <w:rsid w:val="00BC60AE"/>
    <w:rsid w:val="00BC6F5E"/>
    <w:rsid w:val="00BC7E6A"/>
    <w:rsid w:val="00BD03A2"/>
    <w:rsid w:val="00BD2355"/>
    <w:rsid w:val="00BD2A00"/>
    <w:rsid w:val="00BD2B5E"/>
    <w:rsid w:val="00BD3484"/>
    <w:rsid w:val="00BD46DB"/>
    <w:rsid w:val="00BD5B71"/>
    <w:rsid w:val="00BD74DE"/>
    <w:rsid w:val="00BD7542"/>
    <w:rsid w:val="00BE0457"/>
    <w:rsid w:val="00BE2A4E"/>
    <w:rsid w:val="00BE68AC"/>
    <w:rsid w:val="00BF0573"/>
    <w:rsid w:val="00BF340B"/>
    <w:rsid w:val="00BF3AB2"/>
    <w:rsid w:val="00BF3EE6"/>
    <w:rsid w:val="00BF44FC"/>
    <w:rsid w:val="00BF5EA0"/>
    <w:rsid w:val="00BF6387"/>
    <w:rsid w:val="00BF6944"/>
    <w:rsid w:val="00BF6FEB"/>
    <w:rsid w:val="00BF7165"/>
    <w:rsid w:val="00C01115"/>
    <w:rsid w:val="00C0114A"/>
    <w:rsid w:val="00C0304E"/>
    <w:rsid w:val="00C038DA"/>
    <w:rsid w:val="00C04A67"/>
    <w:rsid w:val="00C0550D"/>
    <w:rsid w:val="00C05E21"/>
    <w:rsid w:val="00C066BE"/>
    <w:rsid w:val="00C06928"/>
    <w:rsid w:val="00C06E5D"/>
    <w:rsid w:val="00C07914"/>
    <w:rsid w:val="00C1056E"/>
    <w:rsid w:val="00C107C1"/>
    <w:rsid w:val="00C1094E"/>
    <w:rsid w:val="00C10D8E"/>
    <w:rsid w:val="00C11715"/>
    <w:rsid w:val="00C11E8E"/>
    <w:rsid w:val="00C126E3"/>
    <w:rsid w:val="00C127B0"/>
    <w:rsid w:val="00C13F4A"/>
    <w:rsid w:val="00C145AC"/>
    <w:rsid w:val="00C14682"/>
    <w:rsid w:val="00C14C06"/>
    <w:rsid w:val="00C15C7A"/>
    <w:rsid w:val="00C164E8"/>
    <w:rsid w:val="00C1709D"/>
    <w:rsid w:val="00C1715D"/>
    <w:rsid w:val="00C17265"/>
    <w:rsid w:val="00C17783"/>
    <w:rsid w:val="00C1789A"/>
    <w:rsid w:val="00C200AF"/>
    <w:rsid w:val="00C22CC7"/>
    <w:rsid w:val="00C22EB2"/>
    <w:rsid w:val="00C242B5"/>
    <w:rsid w:val="00C24D21"/>
    <w:rsid w:val="00C26226"/>
    <w:rsid w:val="00C26280"/>
    <w:rsid w:val="00C266CB"/>
    <w:rsid w:val="00C27662"/>
    <w:rsid w:val="00C3060C"/>
    <w:rsid w:val="00C30919"/>
    <w:rsid w:val="00C316AC"/>
    <w:rsid w:val="00C339A4"/>
    <w:rsid w:val="00C33A31"/>
    <w:rsid w:val="00C35526"/>
    <w:rsid w:val="00C35A11"/>
    <w:rsid w:val="00C36F28"/>
    <w:rsid w:val="00C37243"/>
    <w:rsid w:val="00C40091"/>
    <w:rsid w:val="00C400FB"/>
    <w:rsid w:val="00C409C0"/>
    <w:rsid w:val="00C4139E"/>
    <w:rsid w:val="00C423A7"/>
    <w:rsid w:val="00C43393"/>
    <w:rsid w:val="00C44794"/>
    <w:rsid w:val="00C451C0"/>
    <w:rsid w:val="00C4522F"/>
    <w:rsid w:val="00C45BD9"/>
    <w:rsid w:val="00C46306"/>
    <w:rsid w:val="00C465D5"/>
    <w:rsid w:val="00C466B3"/>
    <w:rsid w:val="00C47038"/>
    <w:rsid w:val="00C47486"/>
    <w:rsid w:val="00C47AD0"/>
    <w:rsid w:val="00C47DB6"/>
    <w:rsid w:val="00C50399"/>
    <w:rsid w:val="00C51E5F"/>
    <w:rsid w:val="00C5212C"/>
    <w:rsid w:val="00C5380C"/>
    <w:rsid w:val="00C53C5C"/>
    <w:rsid w:val="00C542C5"/>
    <w:rsid w:val="00C54521"/>
    <w:rsid w:val="00C54865"/>
    <w:rsid w:val="00C5490D"/>
    <w:rsid w:val="00C5509F"/>
    <w:rsid w:val="00C56047"/>
    <w:rsid w:val="00C56A66"/>
    <w:rsid w:val="00C571E0"/>
    <w:rsid w:val="00C6100F"/>
    <w:rsid w:val="00C61E3F"/>
    <w:rsid w:val="00C63149"/>
    <w:rsid w:val="00C63382"/>
    <w:rsid w:val="00C6381B"/>
    <w:rsid w:val="00C63FC2"/>
    <w:rsid w:val="00C6526E"/>
    <w:rsid w:val="00C65A4C"/>
    <w:rsid w:val="00C66376"/>
    <w:rsid w:val="00C66C92"/>
    <w:rsid w:val="00C67234"/>
    <w:rsid w:val="00C70C53"/>
    <w:rsid w:val="00C716CF"/>
    <w:rsid w:val="00C71A5B"/>
    <w:rsid w:val="00C722E9"/>
    <w:rsid w:val="00C7392C"/>
    <w:rsid w:val="00C73AAA"/>
    <w:rsid w:val="00C747D4"/>
    <w:rsid w:val="00C7536A"/>
    <w:rsid w:val="00C75386"/>
    <w:rsid w:val="00C76969"/>
    <w:rsid w:val="00C80C67"/>
    <w:rsid w:val="00C80D08"/>
    <w:rsid w:val="00C81078"/>
    <w:rsid w:val="00C813D6"/>
    <w:rsid w:val="00C81451"/>
    <w:rsid w:val="00C81CE9"/>
    <w:rsid w:val="00C82A9E"/>
    <w:rsid w:val="00C82D7B"/>
    <w:rsid w:val="00C82EFF"/>
    <w:rsid w:val="00C83822"/>
    <w:rsid w:val="00C83DA5"/>
    <w:rsid w:val="00C83EB5"/>
    <w:rsid w:val="00C83F0C"/>
    <w:rsid w:val="00C8514F"/>
    <w:rsid w:val="00C85DC0"/>
    <w:rsid w:val="00C85ED7"/>
    <w:rsid w:val="00C8621B"/>
    <w:rsid w:val="00C86BC7"/>
    <w:rsid w:val="00C86CD8"/>
    <w:rsid w:val="00C8793A"/>
    <w:rsid w:val="00C901EE"/>
    <w:rsid w:val="00C909CF"/>
    <w:rsid w:val="00C90F07"/>
    <w:rsid w:val="00C914B6"/>
    <w:rsid w:val="00C918BD"/>
    <w:rsid w:val="00C91B46"/>
    <w:rsid w:val="00C91BC5"/>
    <w:rsid w:val="00C9658D"/>
    <w:rsid w:val="00C9709D"/>
    <w:rsid w:val="00CA28A3"/>
    <w:rsid w:val="00CA3282"/>
    <w:rsid w:val="00CA3A77"/>
    <w:rsid w:val="00CA4186"/>
    <w:rsid w:val="00CA48B5"/>
    <w:rsid w:val="00CA4C97"/>
    <w:rsid w:val="00CA5231"/>
    <w:rsid w:val="00CA5C70"/>
    <w:rsid w:val="00CA642F"/>
    <w:rsid w:val="00CA6F0A"/>
    <w:rsid w:val="00CA71B2"/>
    <w:rsid w:val="00CA7967"/>
    <w:rsid w:val="00CB0D8B"/>
    <w:rsid w:val="00CB1293"/>
    <w:rsid w:val="00CB1DDA"/>
    <w:rsid w:val="00CB358B"/>
    <w:rsid w:val="00CB389E"/>
    <w:rsid w:val="00CB3A57"/>
    <w:rsid w:val="00CB5BAB"/>
    <w:rsid w:val="00CC0CC4"/>
    <w:rsid w:val="00CC2E86"/>
    <w:rsid w:val="00CC3302"/>
    <w:rsid w:val="00CC3D29"/>
    <w:rsid w:val="00CC3DD5"/>
    <w:rsid w:val="00CC57A8"/>
    <w:rsid w:val="00CC642E"/>
    <w:rsid w:val="00CC68E9"/>
    <w:rsid w:val="00CC6978"/>
    <w:rsid w:val="00CC7406"/>
    <w:rsid w:val="00CD0D7B"/>
    <w:rsid w:val="00CD2469"/>
    <w:rsid w:val="00CD29AF"/>
    <w:rsid w:val="00CD2F08"/>
    <w:rsid w:val="00CD44FC"/>
    <w:rsid w:val="00CD4985"/>
    <w:rsid w:val="00CD4A6F"/>
    <w:rsid w:val="00CD5F95"/>
    <w:rsid w:val="00CD6401"/>
    <w:rsid w:val="00CD673F"/>
    <w:rsid w:val="00CD6ABE"/>
    <w:rsid w:val="00CD70AD"/>
    <w:rsid w:val="00CD7331"/>
    <w:rsid w:val="00CD7539"/>
    <w:rsid w:val="00CD7823"/>
    <w:rsid w:val="00CD7E93"/>
    <w:rsid w:val="00CD7F21"/>
    <w:rsid w:val="00CE024F"/>
    <w:rsid w:val="00CE10E4"/>
    <w:rsid w:val="00CE1EA8"/>
    <w:rsid w:val="00CE2E83"/>
    <w:rsid w:val="00CE404D"/>
    <w:rsid w:val="00CE4C4D"/>
    <w:rsid w:val="00CE4F2C"/>
    <w:rsid w:val="00CE65F2"/>
    <w:rsid w:val="00CE7869"/>
    <w:rsid w:val="00CE78EC"/>
    <w:rsid w:val="00CE7C82"/>
    <w:rsid w:val="00CE7E44"/>
    <w:rsid w:val="00CF084C"/>
    <w:rsid w:val="00CF0852"/>
    <w:rsid w:val="00CF1BB1"/>
    <w:rsid w:val="00CF2FEB"/>
    <w:rsid w:val="00CF3056"/>
    <w:rsid w:val="00CF398E"/>
    <w:rsid w:val="00CF42CA"/>
    <w:rsid w:val="00CF464A"/>
    <w:rsid w:val="00CF4FC8"/>
    <w:rsid w:val="00CF50DF"/>
    <w:rsid w:val="00CF6580"/>
    <w:rsid w:val="00CF723A"/>
    <w:rsid w:val="00CF7549"/>
    <w:rsid w:val="00CF76FB"/>
    <w:rsid w:val="00CF7DEA"/>
    <w:rsid w:val="00CF7F68"/>
    <w:rsid w:val="00D004A6"/>
    <w:rsid w:val="00D02CCE"/>
    <w:rsid w:val="00D03E33"/>
    <w:rsid w:val="00D03FD2"/>
    <w:rsid w:val="00D046EF"/>
    <w:rsid w:val="00D04EFB"/>
    <w:rsid w:val="00D05348"/>
    <w:rsid w:val="00D0604C"/>
    <w:rsid w:val="00D0658D"/>
    <w:rsid w:val="00D07106"/>
    <w:rsid w:val="00D10CAB"/>
    <w:rsid w:val="00D11CF5"/>
    <w:rsid w:val="00D12AE0"/>
    <w:rsid w:val="00D12B32"/>
    <w:rsid w:val="00D14616"/>
    <w:rsid w:val="00D14A14"/>
    <w:rsid w:val="00D14FAE"/>
    <w:rsid w:val="00D1590E"/>
    <w:rsid w:val="00D16074"/>
    <w:rsid w:val="00D16A9B"/>
    <w:rsid w:val="00D176E7"/>
    <w:rsid w:val="00D17CD7"/>
    <w:rsid w:val="00D20071"/>
    <w:rsid w:val="00D2050D"/>
    <w:rsid w:val="00D20520"/>
    <w:rsid w:val="00D20867"/>
    <w:rsid w:val="00D20ED9"/>
    <w:rsid w:val="00D20F60"/>
    <w:rsid w:val="00D21B81"/>
    <w:rsid w:val="00D23AF8"/>
    <w:rsid w:val="00D23C46"/>
    <w:rsid w:val="00D250D6"/>
    <w:rsid w:val="00D2648A"/>
    <w:rsid w:val="00D2679E"/>
    <w:rsid w:val="00D26813"/>
    <w:rsid w:val="00D26CEE"/>
    <w:rsid w:val="00D311A3"/>
    <w:rsid w:val="00D32135"/>
    <w:rsid w:val="00D321CA"/>
    <w:rsid w:val="00D33938"/>
    <w:rsid w:val="00D3446B"/>
    <w:rsid w:val="00D35FA5"/>
    <w:rsid w:val="00D36849"/>
    <w:rsid w:val="00D36A79"/>
    <w:rsid w:val="00D36F66"/>
    <w:rsid w:val="00D36F9C"/>
    <w:rsid w:val="00D374DA"/>
    <w:rsid w:val="00D407F3"/>
    <w:rsid w:val="00D41979"/>
    <w:rsid w:val="00D41E15"/>
    <w:rsid w:val="00D42DC9"/>
    <w:rsid w:val="00D4310F"/>
    <w:rsid w:val="00D435FE"/>
    <w:rsid w:val="00D44A93"/>
    <w:rsid w:val="00D45DC0"/>
    <w:rsid w:val="00D46A6C"/>
    <w:rsid w:val="00D470C2"/>
    <w:rsid w:val="00D47B19"/>
    <w:rsid w:val="00D5047D"/>
    <w:rsid w:val="00D5083F"/>
    <w:rsid w:val="00D50B3B"/>
    <w:rsid w:val="00D512D5"/>
    <w:rsid w:val="00D5144D"/>
    <w:rsid w:val="00D51B6B"/>
    <w:rsid w:val="00D53403"/>
    <w:rsid w:val="00D53BF1"/>
    <w:rsid w:val="00D53F50"/>
    <w:rsid w:val="00D54F28"/>
    <w:rsid w:val="00D5554A"/>
    <w:rsid w:val="00D56336"/>
    <w:rsid w:val="00D568E2"/>
    <w:rsid w:val="00D60383"/>
    <w:rsid w:val="00D6078A"/>
    <w:rsid w:val="00D632C5"/>
    <w:rsid w:val="00D634AD"/>
    <w:rsid w:val="00D63B74"/>
    <w:rsid w:val="00D63CEA"/>
    <w:rsid w:val="00D63DF6"/>
    <w:rsid w:val="00D64798"/>
    <w:rsid w:val="00D64B2E"/>
    <w:rsid w:val="00D64EF3"/>
    <w:rsid w:val="00D65532"/>
    <w:rsid w:val="00D65BDC"/>
    <w:rsid w:val="00D66AAE"/>
    <w:rsid w:val="00D66D0D"/>
    <w:rsid w:val="00D67A81"/>
    <w:rsid w:val="00D67B4E"/>
    <w:rsid w:val="00D70515"/>
    <w:rsid w:val="00D70812"/>
    <w:rsid w:val="00D71367"/>
    <w:rsid w:val="00D72041"/>
    <w:rsid w:val="00D730B7"/>
    <w:rsid w:val="00D7324D"/>
    <w:rsid w:val="00D74EF4"/>
    <w:rsid w:val="00D750CC"/>
    <w:rsid w:val="00D75CCD"/>
    <w:rsid w:val="00D7637F"/>
    <w:rsid w:val="00D763A9"/>
    <w:rsid w:val="00D763CD"/>
    <w:rsid w:val="00D7678B"/>
    <w:rsid w:val="00D7690B"/>
    <w:rsid w:val="00D76C91"/>
    <w:rsid w:val="00D77B2F"/>
    <w:rsid w:val="00D8012B"/>
    <w:rsid w:val="00D80C82"/>
    <w:rsid w:val="00D81B8D"/>
    <w:rsid w:val="00D8278F"/>
    <w:rsid w:val="00D829AF"/>
    <w:rsid w:val="00D82E5C"/>
    <w:rsid w:val="00D83F24"/>
    <w:rsid w:val="00D843E8"/>
    <w:rsid w:val="00D853A1"/>
    <w:rsid w:val="00D86773"/>
    <w:rsid w:val="00D868B8"/>
    <w:rsid w:val="00D86F97"/>
    <w:rsid w:val="00D87E78"/>
    <w:rsid w:val="00D908F4"/>
    <w:rsid w:val="00D91A52"/>
    <w:rsid w:val="00D92432"/>
    <w:rsid w:val="00D92669"/>
    <w:rsid w:val="00D92DC6"/>
    <w:rsid w:val="00D93595"/>
    <w:rsid w:val="00D93B54"/>
    <w:rsid w:val="00D93F0D"/>
    <w:rsid w:val="00D9420C"/>
    <w:rsid w:val="00D94BFD"/>
    <w:rsid w:val="00D94FB7"/>
    <w:rsid w:val="00D9559C"/>
    <w:rsid w:val="00D958B8"/>
    <w:rsid w:val="00D963DB"/>
    <w:rsid w:val="00D970D3"/>
    <w:rsid w:val="00DA0019"/>
    <w:rsid w:val="00DA1055"/>
    <w:rsid w:val="00DA2EB8"/>
    <w:rsid w:val="00DA3373"/>
    <w:rsid w:val="00DA34AB"/>
    <w:rsid w:val="00DA409B"/>
    <w:rsid w:val="00DA41EE"/>
    <w:rsid w:val="00DA4537"/>
    <w:rsid w:val="00DA5FA2"/>
    <w:rsid w:val="00DA6367"/>
    <w:rsid w:val="00DA6759"/>
    <w:rsid w:val="00DB1152"/>
    <w:rsid w:val="00DB12DC"/>
    <w:rsid w:val="00DB2C31"/>
    <w:rsid w:val="00DB4881"/>
    <w:rsid w:val="00DB4B41"/>
    <w:rsid w:val="00DB4DBC"/>
    <w:rsid w:val="00DB57C7"/>
    <w:rsid w:val="00DB5A12"/>
    <w:rsid w:val="00DB7370"/>
    <w:rsid w:val="00DB7BFF"/>
    <w:rsid w:val="00DC0D69"/>
    <w:rsid w:val="00DC10E1"/>
    <w:rsid w:val="00DC10FE"/>
    <w:rsid w:val="00DC1133"/>
    <w:rsid w:val="00DC13FF"/>
    <w:rsid w:val="00DC50E4"/>
    <w:rsid w:val="00DC5B5F"/>
    <w:rsid w:val="00DC6543"/>
    <w:rsid w:val="00DD0778"/>
    <w:rsid w:val="00DD0C21"/>
    <w:rsid w:val="00DD1A88"/>
    <w:rsid w:val="00DD21D8"/>
    <w:rsid w:val="00DD22DB"/>
    <w:rsid w:val="00DD2D4E"/>
    <w:rsid w:val="00DD525A"/>
    <w:rsid w:val="00DD5D19"/>
    <w:rsid w:val="00DD5F34"/>
    <w:rsid w:val="00DD6FFB"/>
    <w:rsid w:val="00DD7505"/>
    <w:rsid w:val="00DD76A7"/>
    <w:rsid w:val="00DE0D1E"/>
    <w:rsid w:val="00DE2293"/>
    <w:rsid w:val="00DE439B"/>
    <w:rsid w:val="00DE44A7"/>
    <w:rsid w:val="00DE492D"/>
    <w:rsid w:val="00DE503C"/>
    <w:rsid w:val="00DE6B08"/>
    <w:rsid w:val="00DE768D"/>
    <w:rsid w:val="00DE7C25"/>
    <w:rsid w:val="00DE7FEC"/>
    <w:rsid w:val="00DF0604"/>
    <w:rsid w:val="00DF0701"/>
    <w:rsid w:val="00DF22BE"/>
    <w:rsid w:val="00DF26CA"/>
    <w:rsid w:val="00DF2EB4"/>
    <w:rsid w:val="00DF5B0E"/>
    <w:rsid w:val="00DF6A63"/>
    <w:rsid w:val="00DF6F8C"/>
    <w:rsid w:val="00DF7126"/>
    <w:rsid w:val="00E01F19"/>
    <w:rsid w:val="00E031DC"/>
    <w:rsid w:val="00E03F7C"/>
    <w:rsid w:val="00E06295"/>
    <w:rsid w:val="00E062F2"/>
    <w:rsid w:val="00E077DE"/>
    <w:rsid w:val="00E1231C"/>
    <w:rsid w:val="00E13220"/>
    <w:rsid w:val="00E14197"/>
    <w:rsid w:val="00E14AFC"/>
    <w:rsid w:val="00E14DD7"/>
    <w:rsid w:val="00E15458"/>
    <w:rsid w:val="00E16C9A"/>
    <w:rsid w:val="00E16D06"/>
    <w:rsid w:val="00E173C5"/>
    <w:rsid w:val="00E207D1"/>
    <w:rsid w:val="00E20894"/>
    <w:rsid w:val="00E20CF6"/>
    <w:rsid w:val="00E21901"/>
    <w:rsid w:val="00E259ED"/>
    <w:rsid w:val="00E25EAA"/>
    <w:rsid w:val="00E261C1"/>
    <w:rsid w:val="00E26AC4"/>
    <w:rsid w:val="00E26CA1"/>
    <w:rsid w:val="00E27A07"/>
    <w:rsid w:val="00E312A3"/>
    <w:rsid w:val="00E31B93"/>
    <w:rsid w:val="00E31F2C"/>
    <w:rsid w:val="00E324B6"/>
    <w:rsid w:val="00E34551"/>
    <w:rsid w:val="00E36766"/>
    <w:rsid w:val="00E373A1"/>
    <w:rsid w:val="00E37B4B"/>
    <w:rsid w:val="00E37BE0"/>
    <w:rsid w:val="00E37CC2"/>
    <w:rsid w:val="00E40B55"/>
    <w:rsid w:val="00E40B9B"/>
    <w:rsid w:val="00E40D50"/>
    <w:rsid w:val="00E42CCB"/>
    <w:rsid w:val="00E42D7A"/>
    <w:rsid w:val="00E43188"/>
    <w:rsid w:val="00E439CA"/>
    <w:rsid w:val="00E43C28"/>
    <w:rsid w:val="00E448B5"/>
    <w:rsid w:val="00E459E5"/>
    <w:rsid w:val="00E45A2B"/>
    <w:rsid w:val="00E45E95"/>
    <w:rsid w:val="00E46A8F"/>
    <w:rsid w:val="00E46BE0"/>
    <w:rsid w:val="00E47C30"/>
    <w:rsid w:val="00E47C91"/>
    <w:rsid w:val="00E5040E"/>
    <w:rsid w:val="00E50568"/>
    <w:rsid w:val="00E522D5"/>
    <w:rsid w:val="00E5268B"/>
    <w:rsid w:val="00E52C03"/>
    <w:rsid w:val="00E53B61"/>
    <w:rsid w:val="00E53C5F"/>
    <w:rsid w:val="00E54F78"/>
    <w:rsid w:val="00E55512"/>
    <w:rsid w:val="00E55F32"/>
    <w:rsid w:val="00E57938"/>
    <w:rsid w:val="00E57F13"/>
    <w:rsid w:val="00E60C27"/>
    <w:rsid w:val="00E61522"/>
    <w:rsid w:val="00E61867"/>
    <w:rsid w:val="00E61EEC"/>
    <w:rsid w:val="00E62430"/>
    <w:rsid w:val="00E629E2"/>
    <w:rsid w:val="00E631E0"/>
    <w:rsid w:val="00E65C6D"/>
    <w:rsid w:val="00E66E6F"/>
    <w:rsid w:val="00E67DD5"/>
    <w:rsid w:val="00E707C1"/>
    <w:rsid w:val="00E70CE5"/>
    <w:rsid w:val="00E71158"/>
    <w:rsid w:val="00E71A0A"/>
    <w:rsid w:val="00E71EB9"/>
    <w:rsid w:val="00E76C24"/>
    <w:rsid w:val="00E77015"/>
    <w:rsid w:val="00E77720"/>
    <w:rsid w:val="00E77C47"/>
    <w:rsid w:val="00E77D4D"/>
    <w:rsid w:val="00E8095C"/>
    <w:rsid w:val="00E812F3"/>
    <w:rsid w:val="00E81F17"/>
    <w:rsid w:val="00E83676"/>
    <w:rsid w:val="00E8367E"/>
    <w:rsid w:val="00E85801"/>
    <w:rsid w:val="00E85939"/>
    <w:rsid w:val="00E85E58"/>
    <w:rsid w:val="00E86134"/>
    <w:rsid w:val="00E86213"/>
    <w:rsid w:val="00E87247"/>
    <w:rsid w:val="00E8724B"/>
    <w:rsid w:val="00E87F45"/>
    <w:rsid w:val="00E90297"/>
    <w:rsid w:val="00E9138D"/>
    <w:rsid w:val="00E917F9"/>
    <w:rsid w:val="00E92EFA"/>
    <w:rsid w:val="00E93174"/>
    <w:rsid w:val="00E93C64"/>
    <w:rsid w:val="00E93FAC"/>
    <w:rsid w:val="00E95004"/>
    <w:rsid w:val="00E95915"/>
    <w:rsid w:val="00E96151"/>
    <w:rsid w:val="00E965D9"/>
    <w:rsid w:val="00E9672D"/>
    <w:rsid w:val="00E97210"/>
    <w:rsid w:val="00E9726D"/>
    <w:rsid w:val="00E97CE6"/>
    <w:rsid w:val="00EA166B"/>
    <w:rsid w:val="00EA1778"/>
    <w:rsid w:val="00EA2E37"/>
    <w:rsid w:val="00EA53E6"/>
    <w:rsid w:val="00EA56DA"/>
    <w:rsid w:val="00EA5AA8"/>
    <w:rsid w:val="00EA7214"/>
    <w:rsid w:val="00EA7ED0"/>
    <w:rsid w:val="00EB0AFE"/>
    <w:rsid w:val="00EB0B48"/>
    <w:rsid w:val="00EB12BA"/>
    <w:rsid w:val="00EB14D6"/>
    <w:rsid w:val="00EB14F2"/>
    <w:rsid w:val="00EB2311"/>
    <w:rsid w:val="00EB3852"/>
    <w:rsid w:val="00EB430C"/>
    <w:rsid w:val="00EB515C"/>
    <w:rsid w:val="00EB7159"/>
    <w:rsid w:val="00EC013D"/>
    <w:rsid w:val="00EC0BE4"/>
    <w:rsid w:val="00EC0C66"/>
    <w:rsid w:val="00EC1C17"/>
    <w:rsid w:val="00EC2F57"/>
    <w:rsid w:val="00EC3D3C"/>
    <w:rsid w:val="00EC3DD5"/>
    <w:rsid w:val="00EC451D"/>
    <w:rsid w:val="00EC4734"/>
    <w:rsid w:val="00EC4738"/>
    <w:rsid w:val="00EC496D"/>
    <w:rsid w:val="00EC591E"/>
    <w:rsid w:val="00ED013C"/>
    <w:rsid w:val="00ED039B"/>
    <w:rsid w:val="00ED114B"/>
    <w:rsid w:val="00ED4121"/>
    <w:rsid w:val="00ED52F8"/>
    <w:rsid w:val="00ED580C"/>
    <w:rsid w:val="00ED700D"/>
    <w:rsid w:val="00ED758C"/>
    <w:rsid w:val="00EE0A41"/>
    <w:rsid w:val="00EE0F42"/>
    <w:rsid w:val="00EE1062"/>
    <w:rsid w:val="00EE1387"/>
    <w:rsid w:val="00EE22DA"/>
    <w:rsid w:val="00EE28E2"/>
    <w:rsid w:val="00EE2F83"/>
    <w:rsid w:val="00EE4D51"/>
    <w:rsid w:val="00EE5144"/>
    <w:rsid w:val="00EE52C8"/>
    <w:rsid w:val="00EE54D7"/>
    <w:rsid w:val="00EE67DF"/>
    <w:rsid w:val="00EE7471"/>
    <w:rsid w:val="00EE7535"/>
    <w:rsid w:val="00EE7E3F"/>
    <w:rsid w:val="00EF0255"/>
    <w:rsid w:val="00EF103D"/>
    <w:rsid w:val="00EF2151"/>
    <w:rsid w:val="00EF2A7F"/>
    <w:rsid w:val="00EF2AC6"/>
    <w:rsid w:val="00EF3C15"/>
    <w:rsid w:val="00EF4279"/>
    <w:rsid w:val="00EF5504"/>
    <w:rsid w:val="00EF65C3"/>
    <w:rsid w:val="00EF7BC2"/>
    <w:rsid w:val="00EF7E41"/>
    <w:rsid w:val="00F00657"/>
    <w:rsid w:val="00F0163A"/>
    <w:rsid w:val="00F02050"/>
    <w:rsid w:val="00F02526"/>
    <w:rsid w:val="00F027F8"/>
    <w:rsid w:val="00F02A6C"/>
    <w:rsid w:val="00F03F9E"/>
    <w:rsid w:val="00F042A8"/>
    <w:rsid w:val="00F05A5E"/>
    <w:rsid w:val="00F0673E"/>
    <w:rsid w:val="00F06770"/>
    <w:rsid w:val="00F1194F"/>
    <w:rsid w:val="00F11A5E"/>
    <w:rsid w:val="00F120ED"/>
    <w:rsid w:val="00F12AD1"/>
    <w:rsid w:val="00F13030"/>
    <w:rsid w:val="00F13B41"/>
    <w:rsid w:val="00F149A9"/>
    <w:rsid w:val="00F153E4"/>
    <w:rsid w:val="00F15649"/>
    <w:rsid w:val="00F16109"/>
    <w:rsid w:val="00F1632A"/>
    <w:rsid w:val="00F17EB5"/>
    <w:rsid w:val="00F20D28"/>
    <w:rsid w:val="00F211F5"/>
    <w:rsid w:val="00F21809"/>
    <w:rsid w:val="00F21B50"/>
    <w:rsid w:val="00F21E72"/>
    <w:rsid w:val="00F226A6"/>
    <w:rsid w:val="00F227F2"/>
    <w:rsid w:val="00F23125"/>
    <w:rsid w:val="00F23609"/>
    <w:rsid w:val="00F23787"/>
    <w:rsid w:val="00F248DC"/>
    <w:rsid w:val="00F24FEA"/>
    <w:rsid w:val="00F25273"/>
    <w:rsid w:val="00F25277"/>
    <w:rsid w:val="00F252D6"/>
    <w:rsid w:val="00F254F5"/>
    <w:rsid w:val="00F25699"/>
    <w:rsid w:val="00F25DEC"/>
    <w:rsid w:val="00F2677A"/>
    <w:rsid w:val="00F27234"/>
    <w:rsid w:val="00F301A4"/>
    <w:rsid w:val="00F304D9"/>
    <w:rsid w:val="00F3055B"/>
    <w:rsid w:val="00F30DA5"/>
    <w:rsid w:val="00F31AD4"/>
    <w:rsid w:val="00F32DBD"/>
    <w:rsid w:val="00F3330B"/>
    <w:rsid w:val="00F336C4"/>
    <w:rsid w:val="00F33AB2"/>
    <w:rsid w:val="00F33DC4"/>
    <w:rsid w:val="00F34860"/>
    <w:rsid w:val="00F34BE3"/>
    <w:rsid w:val="00F357B0"/>
    <w:rsid w:val="00F35BA1"/>
    <w:rsid w:val="00F360AE"/>
    <w:rsid w:val="00F36C68"/>
    <w:rsid w:val="00F40598"/>
    <w:rsid w:val="00F40739"/>
    <w:rsid w:val="00F423C0"/>
    <w:rsid w:val="00F4273B"/>
    <w:rsid w:val="00F428C7"/>
    <w:rsid w:val="00F43063"/>
    <w:rsid w:val="00F43DA1"/>
    <w:rsid w:val="00F43F5F"/>
    <w:rsid w:val="00F464E6"/>
    <w:rsid w:val="00F47501"/>
    <w:rsid w:val="00F506AA"/>
    <w:rsid w:val="00F5179B"/>
    <w:rsid w:val="00F52832"/>
    <w:rsid w:val="00F53073"/>
    <w:rsid w:val="00F55A71"/>
    <w:rsid w:val="00F57410"/>
    <w:rsid w:val="00F57458"/>
    <w:rsid w:val="00F60536"/>
    <w:rsid w:val="00F6082C"/>
    <w:rsid w:val="00F619C1"/>
    <w:rsid w:val="00F61C1B"/>
    <w:rsid w:val="00F6241B"/>
    <w:rsid w:val="00F628D3"/>
    <w:rsid w:val="00F62BB1"/>
    <w:rsid w:val="00F633FA"/>
    <w:rsid w:val="00F6382B"/>
    <w:rsid w:val="00F6399D"/>
    <w:rsid w:val="00F63F74"/>
    <w:rsid w:val="00F6455E"/>
    <w:rsid w:val="00F648C0"/>
    <w:rsid w:val="00F6570D"/>
    <w:rsid w:val="00F65BA7"/>
    <w:rsid w:val="00F65BF2"/>
    <w:rsid w:val="00F6600D"/>
    <w:rsid w:val="00F665D3"/>
    <w:rsid w:val="00F71F59"/>
    <w:rsid w:val="00F72118"/>
    <w:rsid w:val="00F72F98"/>
    <w:rsid w:val="00F733CD"/>
    <w:rsid w:val="00F73889"/>
    <w:rsid w:val="00F743C8"/>
    <w:rsid w:val="00F75CDA"/>
    <w:rsid w:val="00F76378"/>
    <w:rsid w:val="00F764DD"/>
    <w:rsid w:val="00F772F8"/>
    <w:rsid w:val="00F80128"/>
    <w:rsid w:val="00F80502"/>
    <w:rsid w:val="00F8053F"/>
    <w:rsid w:val="00F80786"/>
    <w:rsid w:val="00F82189"/>
    <w:rsid w:val="00F829DB"/>
    <w:rsid w:val="00F82AF9"/>
    <w:rsid w:val="00F832DB"/>
    <w:rsid w:val="00F833D9"/>
    <w:rsid w:val="00F834F7"/>
    <w:rsid w:val="00F84092"/>
    <w:rsid w:val="00F84225"/>
    <w:rsid w:val="00F84A6B"/>
    <w:rsid w:val="00F84CA6"/>
    <w:rsid w:val="00F84D09"/>
    <w:rsid w:val="00F852C4"/>
    <w:rsid w:val="00F85BCE"/>
    <w:rsid w:val="00F86555"/>
    <w:rsid w:val="00F86AA5"/>
    <w:rsid w:val="00F86FB1"/>
    <w:rsid w:val="00F87096"/>
    <w:rsid w:val="00F87404"/>
    <w:rsid w:val="00F87672"/>
    <w:rsid w:val="00F87ED5"/>
    <w:rsid w:val="00F9033F"/>
    <w:rsid w:val="00F9060F"/>
    <w:rsid w:val="00F90EC2"/>
    <w:rsid w:val="00F917DE"/>
    <w:rsid w:val="00F931F3"/>
    <w:rsid w:val="00F93858"/>
    <w:rsid w:val="00F93EA1"/>
    <w:rsid w:val="00F93F6A"/>
    <w:rsid w:val="00F954E7"/>
    <w:rsid w:val="00F9550E"/>
    <w:rsid w:val="00F95915"/>
    <w:rsid w:val="00F95A69"/>
    <w:rsid w:val="00F96373"/>
    <w:rsid w:val="00F964CD"/>
    <w:rsid w:val="00F96763"/>
    <w:rsid w:val="00F96F76"/>
    <w:rsid w:val="00F97DEB"/>
    <w:rsid w:val="00FA0BE1"/>
    <w:rsid w:val="00FA0F4A"/>
    <w:rsid w:val="00FA108F"/>
    <w:rsid w:val="00FA32D4"/>
    <w:rsid w:val="00FA41E5"/>
    <w:rsid w:val="00FA4484"/>
    <w:rsid w:val="00FA478A"/>
    <w:rsid w:val="00FA61B5"/>
    <w:rsid w:val="00FA79BA"/>
    <w:rsid w:val="00FA7C11"/>
    <w:rsid w:val="00FB022D"/>
    <w:rsid w:val="00FB05E6"/>
    <w:rsid w:val="00FB0661"/>
    <w:rsid w:val="00FB1CBC"/>
    <w:rsid w:val="00FB1F52"/>
    <w:rsid w:val="00FB2B18"/>
    <w:rsid w:val="00FB2DBF"/>
    <w:rsid w:val="00FB3558"/>
    <w:rsid w:val="00FB3A0E"/>
    <w:rsid w:val="00FB5392"/>
    <w:rsid w:val="00FB5DB0"/>
    <w:rsid w:val="00FB6404"/>
    <w:rsid w:val="00FB7855"/>
    <w:rsid w:val="00FB799C"/>
    <w:rsid w:val="00FC075D"/>
    <w:rsid w:val="00FC1371"/>
    <w:rsid w:val="00FC1AC8"/>
    <w:rsid w:val="00FC2C38"/>
    <w:rsid w:val="00FC30E2"/>
    <w:rsid w:val="00FC35D0"/>
    <w:rsid w:val="00FC369D"/>
    <w:rsid w:val="00FC37C0"/>
    <w:rsid w:val="00FC3A7B"/>
    <w:rsid w:val="00FC497A"/>
    <w:rsid w:val="00FC5037"/>
    <w:rsid w:val="00FC593C"/>
    <w:rsid w:val="00FC63A6"/>
    <w:rsid w:val="00FC6C26"/>
    <w:rsid w:val="00FC7EB7"/>
    <w:rsid w:val="00FD0377"/>
    <w:rsid w:val="00FD0790"/>
    <w:rsid w:val="00FD0FF4"/>
    <w:rsid w:val="00FD1010"/>
    <w:rsid w:val="00FD22A1"/>
    <w:rsid w:val="00FD2594"/>
    <w:rsid w:val="00FD2DD9"/>
    <w:rsid w:val="00FD393D"/>
    <w:rsid w:val="00FD4D59"/>
    <w:rsid w:val="00FD6910"/>
    <w:rsid w:val="00FD6C50"/>
    <w:rsid w:val="00FD7864"/>
    <w:rsid w:val="00FD7A9B"/>
    <w:rsid w:val="00FD7F00"/>
    <w:rsid w:val="00FE1447"/>
    <w:rsid w:val="00FE59EF"/>
    <w:rsid w:val="00FE5B21"/>
    <w:rsid w:val="00FE6F5A"/>
    <w:rsid w:val="00FF0085"/>
    <w:rsid w:val="00FF1924"/>
    <w:rsid w:val="00FF2F09"/>
    <w:rsid w:val="00FF2F20"/>
    <w:rsid w:val="00FF353E"/>
    <w:rsid w:val="00FF3BB3"/>
    <w:rsid w:val="00FF413C"/>
    <w:rsid w:val="00FF465F"/>
    <w:rsid w:val="00FF4FDB"/>
    <w:rsid w:val="00FF51EA"/>
    <w:rsid w:val="00FF550E"/>
    <w:rsid w:val="00FF67E4"/>
    <w:rsid w:val="00FF6BFD"/>
    <w:rsid w:val="00FF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FD028"/>
  <w15:docId w15:val="{BFDCCFCA-FBD7-430B-8569-772105E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26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A1790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79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79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79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79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7903"/>
    <w:pPr>
      <w:spacing w:before="240" w:after="60"/>
      <w:outlineLvl w:val="5"/>
    </w:pPr>
    <w:rPr>
      <w:b/>
      <w:bCs/>
    </w:rPr>
  </w:style>
  <w:style w:type="paragraph" w:styleId="Nagwek9">
    <w:name w:val="heading 9"/>
    <w:basedOn w:val="Normalny"/>
    <w:link w:val="Nagwek9Znak"/>
    <w:uiPriority w:val="99"/>
    <w:qFormat/>
    <w:rsid w:val="00A17903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17903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17903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17903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1790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17903"/>
    <w:rPr>
      <w:rFonts w:ascii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17903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7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7903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790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17903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7903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7903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7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A17903"/>
    <w:rPr>
      <w:color w:val="0000FF"/>
      <w:u w:val="single"/>
    </w:rPr>
  </w:style>
  <w:style w:type="paragraph" w:customStyle="1" w:styleId="pkt">
    <w:name w:val="pkt"/>
    <w:basedOn w:val="Normalny"/>
    <w:rsid w:val="00A1790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A1790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A17903"/>
    <w:pPr>
      <w:spacing w:line="360" w:lineRule="auto"/>
      <w:jc w:val="both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17903"/>
  </w:style>
  <w:style w:type="paragraph" w:styleId="Nagwek">
    <w:name w:val="header"/>
    <w:basedOn w:val="Normalny"/>
    <w:link w:val="NagwekZnak"/>
    <w:uiPriority w:val="99"/>
    <w:rsid w:val="00A1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A179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1790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179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17903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7903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17903"/>
    <w:pPr>
      <w:ind w:left="283" w:hanging="283"/>
    </w:pPr>
  </w:style>
  <w:style w:type="paragraph" w:styleId="Tekstblokowy">
    <w:name w:val="Block Text"/>
    <w:basedOn w:val="Normalny"/>
    <w:uiPriority w:val="99"/>
    <w:rsid w:val="00A17903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Nagwek20">
    <w:name w:val="Nag?—wek 2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BodyText31">
    <w:name w:val="Body Text 31"/>
    <w:basedOn w:val="Normalny"/>
    <w:uiPriority w:val="99"/>
    <w:rsid w:val="00A179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A17903"/>
    <w:pPr>
      <w:tabs>
        <w:tab w:val="left" w:pos="540"/>
      </w:tabs>
      <w:spacing w:before="240" w:after="240"/>
      <w:ind w:left="2520"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rsid w:val="00A17903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A17903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A17903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A17903"/>
    <w:pPr>
      <w:tabs>
        <w:tab w:val="num" w:pos="720"/>
      </w:tabs>
      <w:suppressAutoHyphens/>
      <w:ind w:left="360" w:hanging="360"/>
    </w:pPr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99"/>
    <w:semiHidden/>
    <w:rsid w:val="00A17903"/>
    <w:pPr>
      <w:tabs>
        <w:tab w:val="left" w:pos="2373"/>
        <w:tab w:val="right" w:leader="dot" w:pos="9060"/>
      </w:tabs>
      <w:ind w:left="2340" w:hanging="2340"/>
    </w:pPr>
  </w:style>
  <w:style w:type="paragraph" w:styleId="Spistreci1">
    <w:name w:val="toc 1"/>
    <w:basedOn w:val="Normalny"/>
    <w:next w:val="Normalny"/>
    <w:autoRedefine/>
    <w:uiPriority w:val="99"/>
    <w:semiHidden/>
    <w:rsid w:val="00A17903"/>
    <w:pPr>
      <w:tabs>
        <w:tab w:val="right" w:leader="dot" w:pos="9062"/>
      </w:tabs>
      <w:spacing w:line="360" w:lineRule="auto"/>
      <w:ind w:left="1077" w:hanging="1077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A17903"/>
    <w:pPr>
      <w:tabs>
        <w:tab w:val="left" w:pos="0"/>
      </w:tabs>
      <w:jc w:val="both"/>
    </w:pPr>
    <w:rPr>
      <w:sz w:val="24"/>
      <w:szCs w:val="24"/>
    </w:rPr>
  </w:style>
  <w:style w:type="paragraph" w:customStyle="1" w:styleId="Nagwek40">
    <w:name w:val="Nag?—wek 4"/>
    <w:basedOn w:val="Normalny"/>
    <w:next w:val="Normalny"/>
    <w:rsid w:val="00A17903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2">
    <w:name w:val="2"/>
    <w:basedOn w:val="Normalny"/>
    <w:next w:val="Mapadokumentu"/>
    <w:link w:val="MapadokumentuZnak"/>
    <w:uiPriority w:val="99"/>
    <w:rsid w:val="00A17903"/>
    <w:pPr>
      <w:shd w:val="clear" w:color="auto" w:fill="000080"/>
    </w:pPr>
    <w:rPr>
      <w:rFonts w:ascii="Tahoma" w:eastAsia="Calibri" w:hAnsi="Tahoma" w:cs="Tahoma"/>
    </w:rPr>
  </w:style>
  <w:style w:type="character" w:customStyle="1" w:styleId="MapadokumentuZnak">
    <w:name w:val="Mapa dokumentu Znak"/>
    <w:link w:val="2"/>
    <w:uiPriority w:val="99"/>
    <w:semiHidden/>
    <w:locked/>
    <w:rsid w:val="00A17903"/>
    <w:rPr>
      <w:rFonts w:ascii="Tahoma" w:hAnsi="Tahoma" w:cs="Tahoma"/>
      <w:lang w:val="pl-PL" w:eastAsia="pl-PL"/>
    </w:rPr>
  </w:style>
  <w:style w:type="paragraph" w:styleId="Tytu">
    <w:name w:val="Title"/>
    <w:basedOn w:val="Normalny"/>
    <w:link w:val="TytuZnak"/>
    <w:qFormat/>
    <w:rsid w:val="00A179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locked/>
    <w:rsid w:val="00A17903"/>
    <w:rPr>
      <w:rFonts w:ascii="Arial" w:hAnsi="Arial" w:cs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A17903"/>
  </w:style>
  <w:style w:type="character" w:customStyle="1" w:styleId="TekstkomentarzaZnak">
    <w:name w:val="Tekst komentarza Znak"/>
    <w:basedOn w:val="Domylnaczcionkaakapitu"/>
    <w:link w:val="Tekstkomentarza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uiPriority w:val="99"/>
    <w:rsid w:val="00A17903"/>
    <w:pPr>
      <w:spacing w:before="100" w:beforeAutospacing="1" w:after="100" w:afterAutospacing="1"/>
      <w:jc w:val="both"/>
    </w:pPr>
    <w:rPr>
      <w:rFonts w:ascii="Verdana" w:hAnsi="Verdana" w:cs="Verdana"/>
      <w:color w:val="757679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179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A17903"/>
    <w:pPr>
      <w:spacing w:after="80"/>
      <w:ind w:left="431" w:hanging="255"/>
      <w:jc w:val="both"/>
    </w:pPr>
    <w:rPr>
      <w:sz w:val="24"/>
      <w:szCs w:val="24"/>
    </w:rPr>
  </w:style>
  <w:style w:type="paragraph" w:customStyle="1" w:styleId="lit">
    <w:name w:val="lit"/>
    <w:uiPriority w:val="99"/>
    <w:rsid w:val="00A1790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uiPriority w:val="99"/>
    <w:rsid w:val="00A1790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bCs/>
      <w:sz w:val="24"/>
      <w:szCs w:val="24"/>
    </w:rPr>
  </w:style>
  <w:style w:type="paragraph" w:customStyle="1" w:styleId="ust1">
    <w:name w:val="ust1"/>
    <w:basedOn w:val="ust"/>
    <w:uiPriority w:val="99"/>
    <w:rsid w:val="00A17903"/>
    <w:pPr>
      <w:overflowPunct w:val="0"/>
      <w:autoSpaceDE w:val="0"/>
      <w:autoSpaceDN w:val="0"/>
      <w:adjustRightInd w:val="0"/>
      <w:spacing w:before="60" w:after="60"/>
      <w:ind w:left="425" w:hanging="380"/>
      <w:textAlignment w:val="baseline"/>
    </w:pPr>
  </w:style>
  <w:style w:type="paragraph" w:customStyle="1" w:styleId="punkty1">
    <w:name w:val="punkty1"/>
    <w:basedOn w:val="pkt"/>
    <w:uiPriority w:val="99"/>
    <w:rsid w:val="00A17903"/>
    <w:pPr>
      <w:autoSpaceDE/>
      <w:autoSpaceDN/>
      <w:spacing w:before="0" w:after="80" w:line="240" w:lineRule="auto"/>
      <w:ind w:hanging="284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1790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Paragraf">
    <w:name w:val="Paragraf"/>
    <w:basedOn w:val="Normalny"/>
    <w:uiPriority w:val="99"/>
    <w:rsid w:val="00A17903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bCs/>
      <w:spacing w:val="30"/>
      <w:sz w:val="28"/>
      <w:szCs w:val="28"/>
      <w:u w:val="single"/>
      <w:lang w:eastAsia="en-US"/>
    </w:rPr>
  </w:style>
  <w:style w:type="paragraph" w:customStyle="1" w:styleId="Podstawowywcity">
    <w:name w:val="Podstawowy wcięty"/>
    <w:basedOn w:val="Normalny"/>
    <w:autoRedefine/>
    <w:uiPriority w:val="99"/>
    <w:rsid w:val="00A17903"/>
    <w:pPr>
      <w:ind w:left="1260" w:hanging="1260"/>
      <w:jc w:val="both"/>
    </w:pPr>
    <w:rPr>
      <w:b/>
      <w:bCs/>
      <w:i/>
      <w:iCs/>
      <w:color w:val="FF0000"/>
      <w:sz w:val="24"/>
      <w:szCs w:val="24"/>
      <w:u w:val="single"/>
    </w:rPr>
  </w:style>
  <w:style w:type="character" w:styleId="Pogrubienie">
    <w:name w:val="Strong"/>
    <w:basedOn w:val="Domylnaczcionkaakapitu"/>
    <w:qFormat/>
    <w:rsid w:val="00A17903"/>
    <w:rPr>
      <w:b/>
      <w:bCs/>
    </w:rPr>
  </w:style>
  <w:style w:type="paragraph" w:customStyle="1" w:styleId="ust1art">
    <w:name w:val="ust1art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lit1">
    <w:name w:val="lit1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A17903"/>
    <w:pPr>
      <w:ind w:left="720"/>
    </w:pPr>
    <w:rPr>
      <w:sz w:val="24"/>
      <w:szCs w:val="24"/>
    </w:rPr>
  </w:style>
  <w:style w:type="paragraph" w:customStyle="1" w:styleId="Default">
    <w:name w:val="Default"/>
    <w:rsid w:val="00A179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A179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prawka1">
    <w:name w:val="Poprawka1"/>
    <w:hidden/>
    <w:uiPriority w:val="99"/>
    <w:semiHidden/>
    <w:rsid w:val="00A17903"/>
    <w:rPr>
      <w:rFonts w:ascii="Times New Roman" w:eastAsia="Times New Roman" w:hAnsi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A179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7903"/>
    <w:rPr>
      <w:rFonts w:ascii="Times New Roman" w:eastAsia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A17903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A17903"/>
    <w:rPr>
      <w:sz w:val="16"/>
      <w:szCs w:val="16"/>
    </w:rPr>
  </w:style>
  <w:style w:type="character" w:styleId="UyteHipercze">
    <w:name w:val="FollowedHyperlink"/>
    <w:basedOn w:val="Domylnaczcionkaakapitu"/>
    <w:uiPriority w:val="99"/>
    <w:rsid w:val="00A17903"/>
    <w:rPr>
      <w:color w:val="800080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17903"/>
    <w:pPr>
      <w:ind w:left="720"/>
    </w:pPr>
    <w:rPr>
      <w:sz w:val="24"/>
      <w:szCs w:val="24"/>
      <w:lang w:eastAsia="en-US"/>
    </w:rPr>
  </w:style>
  <w:style w:type="paragraph" w:customStyle="1" w:styleId="msonormalcxspdrugie">
    <w:name w:val="msonormalcxspdrugie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styleId="Mapadokumentu">
    <w:name w:val="Document Map"/>
    <w:basedOn w:val="Normalny"/>
    <w:link w:val="MapadokumentuZnak1"/>
    <w:uiPriority w:val="99"/>
    <w:semiHidden/>
    <w:rsid w:val="00A17903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locked/>
    <w:rsid w:val="00A17903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84148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4148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2">
    <w:name w:val="Akapit z listą2"/>
    <w:uiPriority w:val="99"/>
    <w:rsid w:val="006236EB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lowek1">
    <w:name w:val="naglowek1"/>
    <w:basedOn w:val="Normalny"/>
    <w:uiPriority w:val="99"/>
    <w:rsid w:val="00877C7C"/>
    <w:pPr>
      <w:spacing w:before="100" w:beforeAutospacing="1" w:after="100" w:afterAutospacing="1" w:line="360" w:lineRule="atLeast"/>
    </w:pPr>
    <w:rPr>
      <w:sz w:val="24"/>
      <w:szCs w:val="24"/>
    </w:rPr>
  </w:style>
  <w:style w:type="character" w:customStyle="1" w:styleId="st1">
    <w:name w:val="st1"/>
    <w:basedOn w:val="Domylnaczcionkaakapitu"/>
    <w:uiPriority w:val="99"/>
    <w:rsid w:val="00963311"/>
  </w:style>
  <w:style w:type="paragraph" w:customStyle="1" w:styleId="Tekstpodstawowy21">
    <w:name w:val="Tekst podstawowy 21"/>
    <w:basedOn w:val="Normalny"/>
    <w:rsid w:val="00E5268B"/>
    <w:pPr>
      <w:widowControl w:val="0"/>
      <w:jc w:val="both"/>
    </w:pPr>
    <w:rPr>
      <w:rFonts w:ascii="MS Sans Serif" w:hAnsi="MS Sans Serif"/>
      <w:sz w:val="24"/>
    </w:rPr>
  </w:style>
  <w:style w:type="paragraph" w:customStyle="1" w:styleId="Tekstblokowy1">
    <w:name w:val="Tekst blokowy1"/>
    <w:basedOn w:val="Normalny"/>
    <w:rsid w:val="00810762"/>
    <w:pPr>
      <w:widowControl w:val="0"/>
      <w:tabs>
        <w:tab w:val="left" w:pos="6237"/>
        <w:tab w:val="left" w:pos="8080"/>
        <w:tab w:val="left" w:pos="9781"/>
      </w:tabs>
      <w:suppressAutoHyphens/>
      <w:autoSpaceDE w:val="0"/>
      <w:spacing w:line="360" w:lineRule="auto"/>
      <w:ind w:left="284" w:right="20" w:hanging="284"/>
      <w:jc w:val="both"/>
    </w:pPr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0B53FE"/>
    <w:rPr>
      <w:vertAlign w:val="superscript"/>
    </w:rPr>
  </w:style>
  <w:style w:type="character" w:customStyle="1" w:styleId="FontStyle49">
    <w:name w:val="Font Style49"/>
    <w:rsid w:val="000C434C"/>
    <w:rPr>
      <w:rFonts w:ascii="Arial" w:hAnsi="Arial" w:cs="Arial" w:hint="default"/>
      <w:sz w:val="22"/>
      <w:szCs w:val="22"/>
    </w:rPr>
  </w:style>
  <w:style w:type="paragraph" w:customStyle="1" w:styleId="Text1">
    <w:name w:val="Text 1"/>
    <w:basedOn w:val="Normalny"/>
    <w:rsid w:val="0034607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character" w:customStyle="1" w:styleId="DeltaViewInsertion">
    <w:name w:val="DeltaView Insertion"/>
    <w:rsid w:val="00E53C5F"/>
    <w:rPr>
      <w:b/>
      <w:i/>
      <w:spacing w:val="0"/>
    </w:rPr>
  </w:style>
  <w:style w:type="table" w:customStyle="1" w:styleId="TableNormal">
    <w:name w:val="Table Normal"/>
    <w:uiPriority w:val="2"/>
    <w:semiHidden/>
    <w:unhideWhenUsed/>
    <w:qFormat/>
    <w:rsid w:val="00642FB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2FB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kstpodstawowy22">
    <w:name w:val="Tekst podstawowy 22"/>
    <w:basedOn w:val="Normalny"/>
    <w:rsid w:val="00882661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Poradnik">
    <w:name w:val="Poradnik"/>
    <w:basedOn w:val="Normalny"/>
    <w:rsid w:val="00882661"/>
    <w:pPr>
      <w:spacing w:before="120" w:line="288" w:lineRule="auto"/>
    </w:pPr>
    <w:rPr>
      <w:sz w:val="24"/>
    </w:rPr>
  </w:style>
  <w:style w:type="paragraph" w:customStyle="1" w:styleId="Artyku">
    <w:name w:val="Artykuł"/>
    <w:basedOn w:val="Normalny"/>
    <w:rsid w:val="00882661"/>
    <w:pPr>
      <w:keepNext/>
      <w:spacing w:before="240" w:after="240"/>
      <w:jc w:val="both"/>
    </w:pPr>
    <w:rPr>
      <w:b/>
      <w:sz w:val="24"/>
    </w:rPr>
  </w:style>
  <w:style w:type="paragraph" w:styleId="Zwykytekst">
    <w:name w:val="Plain Text"/>
    <w:basedOn w:val="Normalny"/>
    <w:link w:val="ZwykytekstZnak"/>
    <w:locked/>
    <w:rsid w:val="002C775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C775E"/>
    <w:rPr>
      <w:rFonts w:ascii="Courier New" w:eastAsia="Times New Roman" w:hAnsi="Courier New" w:cs="Courier New"/>
      <w:sz w:val="20"/>
      <w:szCs w:val="20"/>
    </w:rPr>
  </w:style>
  <w:style w:type="paragraph" w:customStyle="1" w:styleId="gwp8226ff9fmsonormal">
    <w:name w:val="gwp8226ff9f_msonormal"/>
    <w:basedOn w:val="Normalny"/>
    <w:rsid w:val="00AE542C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B82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826CBC"/>
    <w:pPr>
      <w:spacing w:line="360" w:lineRule="auto"/>
      <w:jc w:val="both"/>
    </w:pPr>
    <w:rPr>
      <w:rFonts w:ascii="Verdana" w:hAnsi="Verdan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26CB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94B3-507A-4DB5-A596-87F23E26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</cp:lastModifiedBy>
  <cp:revision>3</cp:revision>
  <cp:lastPrinted>2020-01-16T08:10:00Z</cp:lastPrinted>
  <dcterms:created xsi:type="dcterms:W3CDTF">2021-03-09T08:30:00Z</dcterms:created>
  <dcterms:modified xsi:type="dcterms:W3CDTF">2021-03-09T08:31:00Z</dcterms:modified>
</cp:coreProperties>
</file>