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330B" w:rsidRPr="00951AAE" w:rsidRDefault="00F3330B" w:rsidP="00272BF0">
      <w:pPr>
        <w:pStyle w:val="Tekstpodstawowy3"/>
        <w:numPr>
          <w:ilvl w:val="0"/>
          <w:numId w:val="42"/>
        </w:numPr>
        <w:spacing w:line="360" w:lineRule="auto"/>
        <w:jc w:val="right"/>
        <w:rPr>
          <w:rFonts w:ascii="Arial" w:hAnsi="Arial" w:cs="Arial"/>
          <w:b/>
          <w:bCs/>
          <w:sz w:val="28"/>
          <w:szCs w:val="28"/>
        </w:rPr>
      </w:pPr>
    </w:p>
    <w:p w:rsidR="0093078B" w:rsidRPr="00BC4FE4" w:rsidRDefault="0093078B" w:rsidP="0093078B">
      <w:pPr>
        <w:ind w:right="281"/>
        <w:jc w:val="right"/>
        <w:rPr>
          <w:rFonts w:ascii="Arial" w:hAnsi="Arial" w:cs="Arial"/>
          <w:b/>
          <w:bCs/>
          <w:sz w:val="24"/>
          <w:szCs w:val="24"/>
        </w:rPr>
      </w:pPr>
      <w:r w:rsidRPr="00BC4FE4">
        <w:rPr>
          <w:rFonts w:ascii="Arial" w:hAnsi="Arial" w:cs="Arial"/>
          <w:b/>
          <w:bCs/>
          <w:sz w:val="24"/>
          <w:szCs w:val="24"/>
        </w:rPr>
        <w:t>(WZÓR)</w:t>
      </w:r>
    </w:p>
    <w:p w:rsidR="002233D6" w:rsidRDefault="002233D6" w:rsidP="002233D6">
      <w:pPr>
        <w:ind w:right="-830"/>
        <w:rPr>
          <w:rFonts w:ascii="Arial" w:hAnsi="Arial" w:cs="Arial"/>
          <w:b/>
          <w:bCs/>
          <w:sz w:val="26"/>
          <w:szCs w:val="26"/>
        </w:rPr>
      </w:pPr>
    </w:p>
    <w:p w:rsidR="002233D6" w:rsidRPr="002233D6" w:rsidRDefault="002233D6" w:rsidP="002233D6">
      <w:pPr>
        <w:ind w:right="-830"/>
        <w:rPr>
          <w:rFonts w:ascii="Arial" w:hAnsi="Arial" w:cs="Arial"/>
          <w:bCs/>
          <w:color w:val="FF0000"/>
          <w:sz w:val="26"/>
          <w:szCs w:val="26"/>
        </w:rPr>
      </w:pPr>
      <w:r w:rsidRPr="001F77F0">
        <w:rPr>
          <w:rFonts w:ascii="Arial" w:hAnsi="Arial" w:cs="Arial"/>
          <w:b/>
          <w:bCs/>
          <w:color w:val="FF0000"/>
          <w:sz w:val="26"/>
          <w:szCs w:val="26"/>
        </w:rPr>
        <w:t>UWAGA</w:t>
      </w:r>
      <w:r w:rsidR="001F77F0">
        <w:rPr>
          <w:rFonts w:ascii="Arial" w:hAnsi="Arial" w:cs="Arial"/>
          <w:bCs/>
          <w:color w:val="FF0000"/>
          <w:sz w:val="26"/>
          <w:szCs w:val="26"/>
        </w:rPr>
        <w:t xml:space="preserve"> </w:t>
      </w:r>
      <w:r w:rsidR="008D57A7">
        <w:rPr>
          <w:rFonts w:ascii="Arial" w:hAnsi="Arial" w:cs="Arial"/>
          <w:bCs/>
          <w:color w:val="FF0000"/>
          <w:sz w:val="26"/>
          <w:szCs w:val="26"/>
        </w:rPr>
        <w:t>–</w:t>
      </w:r>
      <w:r w:rsidRPr="002233D6">
        <w:rPr>
          <w:rFonts w:ascii="Arial" w:hAnsi="Arial" w:cs="Arial"/>
          <w:bCs/>
          <w:color w:val="FF0000"/>
          <w:sz w:val="26"/>
          <w:szCs w:val="26"/>
        </w:rPr>
        <w:t xml:space="preserve"> przedmiotow</w:t>
      </w:r>
      <w:r>
        <w:rPr>
          <w:rFonts w:ascii="Arial" w:hAnsi="Arial" w:cs="Arial"/>
          <w:bCs/>
          <w:color w:val="FF0000"/>
          <w:sz w:val="26"/>
          <w:szCs w:val="26"/>
        </w:rPr>
        <w:t>y</w:t>
      </w:r>
      <w:r w:rsidR="008D57A7">
        <w:rPr>
          <w:rFonts w:ascii="Arial" w:hAnsi="Arial" w:cs="Arial"/>
          <w:bCs/>
          <w:color w:val="FF0000"/>
          <w:sz w:val="26"/>
          <w:szCs w:val="26"/>
        </w:rPr>
        <w:t xml:space="preserve"> </w:t>
      </w:r>
      <w:r>
        <w:rPr>
          <w:rFonts w:ascii="Arial" w:hAnsi="Arial" w:cs="Arial"/>
          <w:bCs/>
          <w:color w:val="FF0000"/>
          <w:sz w:val="26"/>
          <w:szCs w:val="26"/>
        </w:rPr>
        <w:t>dokument</w:t>
      </w:r>
      <w:r w:rsidRPr="002233D6">
        <w:rPr>
          <w:rFonts w:ascii="Arial" w:hAnsi="Arial" w:cs="Arial"/>
          <w:bCs/>
          <w:color w:val="FF0000"/>
          <w:sz w:val="26"/>
          <w:szCs w:val="26"/>
        </w:rPr>
        <w:t xml:space="preserve"> wymaga złożenia podpisów</w:t>
      </w:r>
      <w:r w:rsidR="008D57A7">
        <w:rPr>
          <w:rFonts w:ascii="Arial" w:hAnsi="Arial" w:cs="Arial"/>
          <w:bCs/>
          <w:color w:val="FF0000"/>
          <w:sz w:val="26"/>
          <w:szCs w:val="26"/>
        </w:rPr>
        <w:t xml:space="preserve"> </w:t>
      </w:r>
      <w:r w:rsidR="00A34017">
        <w:rPr>
          <w:rFonts w:ascii="Arial" w:hAnsi="Arial" w:cs="Arial"/>
          <w:bCs/>
          <w:color w:val="FF0000"/>
          <w:sz w:val="26"/>
          <w:szCs w:val="26"/>
        </w:rPr>
        <w:t>odpowiednio pod każdym oświadczeniem</w:t>
      </w:r>
    </w:p>
    <w:p w:rsidR="002233D6" w:rsidRDefault="002233D6" w:rsidP="0093078B">
      <w:pPr>
        <w:ind w:left="4140" w:right="-830"/>
        <w:rPr>
          <w:rFonts w:ascii="Arial" w:hAnsi="Arial" w:cs="Arial"/>
          <w:b/>
          <w:bCs/>
          <w:sz w:val="26"/>
          <w:szCs w:val="26"/>
        </w:rPr>
      </w:pPr>
    </w:p>
    <w:p w:rsidR="002911F7" w:rsidRDefault="002911F7" w:rsidP="002911F7">
      <w:pPr>
        <w:pStyle w:val="Tekstpodstawowy"/>
        <w:ind w:left="4963"/>
        <w:rPr>
          <w:rFonts w:ascii="Arial" w:hAnsi="Arial" w:cs="Arial"/>
          <w:sz w:val="26"/>
          <w:szCs w:val="26"/>
        </w:rPr>
      </w:pPr>
      <w:r w:rsidRPr="002911F7">
        <w:rPr>
          <w:rFonts w:ascii="Arial" w:hAnsi="Arial" w:cs="Arial"/>
          <w:sz w:val="26"/>
          <w:szCs w:val="26"/>
        </w:rPr>
        <w:t xml:space="preserve">Polska Agencja Antydopingowa </w:t>
      </w:r>
    </w:p>
    <w:p w:rsidR="0093078B" w:rsidRDefault="00957C37" w:rsidP="002911F7">
      <w:pPr>
        <w:pStyle w:val="Tekstpodstawowy"/>
        <w:ind w:left="4963"/>
        <w:rPr>
          <w:rFonts w:ascii="Arial" w:hAnsi="Arial" w:cs="Arial"/>
          <w:sz w:val="26"/>
          <w:szCs w:val="26"/>
        </w:rPr>
      </w:pPr>
      <w:r w:rsidRPr="00957C37">
        <w:rPr>
          <w:rFonts w:ascii="Arial" w:hAnsi="Arial" w:cs="Arial"/>
          <w:sz w:val="26"/>
          <w:szCs w:val="26"/>
        </w:rPr>
        <w:t>ul. Łazienkowska 6a</w:t>
      </w:r>
    </w:p>
    <w:p w:rsidR="00957C37" w:rsidRDefault="00957C37" w:rsidP="002911F7">
      <w:pPr>
        <w:pStyle w:val="Tekstpodstawowy"/>
        <w:ind w:left="4963"/>
        <w:rPr>
          <w:rFonts w:ascii="Arial" w:hAnsi="Arial" w:cs="Arial"/>
          <w:sz w:val="26"/>
          <w:szCs w:val="26"/>
        </w:rPr>
      </w:pPr>
      <w:r>
        <w:rPr>
          <w:rFonts w:ascii="Arial" w:hAnsi="Arial" w:cs="Arial"/>
          <w:sz w:val="26"/>
          <w:szCs w:val="26"/>
        </w:rPr>
        <w:t>00-449 Warszawa</w:t>
      </w:r>
    </w:p>
    <w:p w:rsidR="00957C37" w:rsidRPr="00BC4FE4" w:rsidRDefault="00957C37" w:rsidP="00957C37">
      <w:pPr>
        <w:pStyle w:val="Tekstpodstawowy"/>
        <w:jc w:val="center"/>
        <w:rPr>
          <w:rFonts w:ascii="Arial" w:hAnsi="Arial" w:cs="Arial"/>
          <w:sz w:val="16"/>
          <w:szCs w:val="16"/>
        </w:rPr>
      </w:pPr>
    </w:p>
    <w:p w:rsidR="0093078B" w:rsidRDefault="0093078B" w:rsidP="0093078B">
      <w:pPr>
        <w:pStyle w:val="Tekstpodstawowy"/>
        <w:ind w:left="993" w:hanging="993"/>
        <w:jc w:val="both"/>
        <w:rPr>
          <w:rFonts w:ascii="Arial" w:hAnsi="Arial" w:cs="Arial"/>
          <w:b w:val="0"/>
          <w:bCs w:val="0"/>
          <w:sz w:val="22"/>
          <w:szCs w:val="22"/>
        </w:rPr>
      </w:pPr>
    </w:p>
    <w:p w:rsidR="0093078B" w:rsidRPr="00A058AD" w:rsidRDefault="0093078B" w:rsidP="0093078B">
      <w:pPr>
        <w:rPr>
          <w:rFonts w:ascii="Arial" w:hAnsi="Arial" w:cs="Arial"/>
          <w:b/>
        </w:rPr>
      </w:pPr>
      <w:r w:rsidRPr="00A058AD">
        <w:rPr>
          <w:rFonts w:ascii="Arial" w:hAnsi="Arial" w:cs="Arial"/>
          <w:b/>
        </w:rPr>
        <w:t>Wykonawca:</w:t>
      </w:r>
    </w:p>
    <w:p w:rsidR="0093078B" w:rsidRPr="00A058AD" w:rsidRDefault="0093078B" w:rsidP="0093078B">
      <w:pPr>
        <w:spacing w:line="480" w:lineRule="auto"/>
        <w:ind w:right="5954"/>
        <w:rPr>
          <w:rFonts w:ascii="Arial" w:hAnsi="Arial" w:cs="Arial"/>
        </w:rPr>
      </w:pPr>
      <w:r w:rsidRPr="00A058AD">
        <w:rPr>
          <w:rFonts w:ascii="Arial" w:hAnsi="Arial" w:cs="Arial"/>
        </w:rPr>
        <w:t>…………………………………………………………………………</w:t>
      </w:r>
      <w:r>
        <w:rPr>
          <w:rFonts w:ascii="Arial" w:hAnsi="Arial" w:cs="Arial"/>
        </w:rPr>
        <w:t>……</w:t>
      </w:r>
    </w:p>
    <w:p w:rsidR="0093078B" w:rsidRPr="00A058AD" w:rsidRDefault="0093078B" w:rsidP="0093078B">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93078B" w:rsidRPr="003D272A" w:rsidRDefault="0093078B" w:rsidP="0093078B">
      <w:pPr>
        <w:rPr>
          <w:rFonts w:ascii="Arial" w:hAnsi="Arial" w:cs="Arial"/>
          <w:u w:val="single"/>
        </w:rPr>
      </w:pPr>
      <w:r w:rsidRPr="003D272A">
        <w:rPr>
          <w:rFonts w:ascii="Arial" w:hAnsi="Arial" w:cs="Arial"/>
          <w:u w:val="single"/>
        </w:rPr>
        <w:t>reprezentowany przez:</w:t>
      </w:r>
    </w:p>
    <w:p w:rsidR="0093078B" w:rsidRPr="00A058AD" w:rsidRDefault="0093078B" w:rsidP="0093078B">
      <w:pPr>
        <w:spacing w:line="480" w:lineRule="auto"/>
        <w:ind w:right="5954"/>
        <w:rPr>
          <w:rFonts w:ascii="Arial" w:hAnsi="Arial" w:cs="Arial"/>
        </w:rPr>
      </w:pPr>
      <w:r w:rsidRPr="00A058AD">
        <w:rPr>
          <w:rFonts w:ascii="Arial" w:hAnsi="Arial" w:cs="Arial"/>
        </w:rPr>
        <w:t>…………………………………………………………………………</w:t>
      </w:r>
      <w:r>
        <w:rPr>
          <w:rFonts w:ascii="Arial" w:hAnsi="Arial" w:cs="Arial"/>
        </w:rPr>
        <w:t>……</w:t>
      </w:r>
    </w:p>
    <w:p w:rsidR="0093078B" w:rsidRPr="00A058AD" w:rsidRDefault="0093078B" w:rsidP="0093078B">
      <w:pPr>
        <w:ind w:right="5953"/>
        <w:rPr>
          <w:rFonts w:ascii="Arial" w:hAnsi="Arial" w:cs="Arial"/>
          <w:i/>
          <w:sz w:val="16"/>
          <w:szCs w:val="16"/>
        </w:rPr>
      </w:pPr>
      <w:r w:rsidRPr="00A058AD">
        <w:rPr>
          <w:rFonts w:ascii="Arial" w:hAnsi="Arial" w:cs="Arial"/>
          <w:i/>
          <w:sz w:val="16"/>
          <w:szCs w:val="16"/>
        </w:rPr>
        <w:t xml:space="preserve">(imię, nazwisko, stanowisko/podstawa </w:t>
      </w:r>
      <w:r w:rsidR="009A7CD5">
        <w:rPr>
          <w:rFonts w:ascii="Arial" w:hAnsi="Arial" w:cs="Arial"/>
          <w:i/>
          <w:sz w:val="16"/>
          <w:szCs w:val="16"/>
        </w:rPr>
        <w:br/>
      </w:r>
      <w:r w:rsidRPr="00A058AD">
        <w:rPr>
          <w:rFonts w:ascii="Arial" w:hAnsi="Arial" w:cs="Arial"/>
          <w:i/>
          <w:sz w:val="16"/>
          <w:szCs w:val="16"/>
        </w:rPr>
        <w:t>do reprezentacji)</w:t>
      </w:r>
    </w:p>
    <w:p w:rsidR="0093078B" w:rsidRDefault="0093078B" w:rsidP="0093078B">
      <w:pPr>
        <w:pStyle w:val="Tekstpodstawowy"/>
        <w:ind w:left="993" w:hanging="993"/>
        <w:jc w:val="both"/>
        <w:rPr>
          <w:rFonts w:ascii="Arial" w:hAnsi="Arial" w:cs="Arial"/>
          <w:b w:val="0"/>
          <w:bCs w:val="0"/>
          <w:sz w:val="22"/>
          <w:szCs w:val="22"/>
        </w:rPr>
      </w:pPr>
    </w:p>
    <w:p w:rsidR="0093078B" w:rsidRDefault="0093078B" w:rsidP="0093078B">
      <w:pPr>
        <w:pStyle w:val="Tekstpodstawowy"/>
        <w:jc w:val="center"/>
        <w:rPr>
          <w:rFonts w:ascii="Arial" w:hAnsi="Arial" w:cs="Arial"/>
          <w:sz w:val="22"/>
          <w:szCs w:val="22"/>
        </w:rPr>
      </w:pPr>
    </w:p>
    <w:p w:rsidR="0093078B" w:rsidRPr="00627105" w:rsidRDefault="0093078B" w:rsidP="0093078B">
      <w:pPr>
        <w:pStyle w:val="Tekstpodstawowy"/>
        <w:jc w:val="center"/>
        <w:rPr>
          <w:rFonts w:ascii="Arial" w:hAnsi="Arial" w:cs="Arial"/>
        </w:rPr>
      </w:pPr>
      <w:r w:rsidRPr="00627105">
        <w:rPr>
          <w:rFonts w:ascii="Arial" w:hAnsi="Arial" w:cs="Arial"/>
          <w:sz w:val="36"/>
          <w:szCs w:val="36"/>
        </w:rPr>
        <w:t>OŚWIADCZENIE</w:t>
      </w:r>
      <w:r>
        <w:rPr>
          <w:rFonts w:ascii="Arial" w:hAnsi="Arial" w:cs="Arial"/>
          <w:sz w:val="36"/>
          <w:szCs w:val="36"/>
        </w:rPr>
        <w:t xml:space="preserve"> WYKONAWCY</w:t>
      </w:r>
    </w:p>
    <w:p w:rsidR="0093078B" w:rsidRPr="002233D6" w:rsidRDefault="0093078B" w:rsidP="002233D6">
      <w:pPr>
        <w:pStyle w:val="Tekstpodstawowy"/>
        <w:spacing w:after="120"/>
        <w:jc w:val="center"/>
        <w:rPr>
          <w:rFonts w:ascii="Arial" w:hAnsi="Arial" w:cs="Arial"/>
        </w:rPr>
      </w:pPr>
      <w:r w:rsidRPr="00627105">
        <w:rPr>
          <w:rFonts w:ascii="Arial" w:hAnsi="Arial" w:cs="Arial"/>
          <w:b w:val="0"/>
        </w:rPr>
        <w:t xml:space="preserve">składane na podstawie art. 25a ust. 1 </w:t>
      </w:r>
      <w:r w:rsidR="002233D6" w:rsidRPr="002233D6">
        <w:rPr>
          <w:rFonts w:ascii="Arial" w:hAnsi="Arial" w:cs="Arial"/>
          <w:b w:val="0"/>
        </w:rPr>
        <w:t>ustawy z dnia 29 stycznia 2004 r. Prawo zamówień publicznych (dalej jako: ustawa Pzp)</w:t>
      </w:r>
    </w:p>
    <w:p w:rsidR="0093078B" w:rsidRPr="00BF1F3F" w:rsidRDefault="0093078B" w:rsidP="0093078B">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93078B" w:rsidRPr="00BC4FE4" w:rsidRDefault="0093078B" w:rsidP="0093078B">
      <w:pPr>
        <w:pStyle w:val="Tekstpodstawowy"/>
        <w:ind w:left="993" w:hanging="993"/>
        <w:jc w:val="both"/>
        <w:rPr>
          <w:rFonts w:ascii="Arial" w:hAnsi="Arial" w:cs="Arial"/>
          <w:b w:val="0"/>
          <w:bCs w:val="0"/>
          <w:sz w:val="22"/>
          <w:szCs w:val="22"/>
        </w:rPr>
      </w:pPr>
    </w:p>
    <w:p w:rsidR="0093078B" w:rsidRPr="001C33B5" w:rsidRDefault="0093078B" w:rsidP="0093078B">
      <w:pPr>
        <w:pStyle w:val="Tekstpodstawowy"/>
        <w:jc w:val="both"/>
        <w:rPr>
          <w:rFonts w:ascii="Arial" w:hAnsi="Arial" w:cs="Arial"/>
          <w:b w:val="0"/>
          <w:bCs w:val="0"/>
          <w:sz w:val="22"/>
          <w:szCs w:val="22"/>
        </w:rPr>
      </w:pPr>
      <w:r w:rsidRPr="001C33B5">
        <w:rPr>
          <w:rFonts w:ascii="Arial" w:hAnsi="Arial" w:cs="Arial"/>
          <w:b w:val="0"/>
          <w:sz w:val="22"/>
          <w:szCs w:val="22"/>
        </w:rPr>
        <w:t>Na potrzeby postępowania o udzielenie zamówienia publicznego pn.</w:t>
      </w:r>
      <w:r w:rsidR="00541B99">
        <w:rPr>
          <w:rFonts w:ascii="Arial" w:hAnsi="Arial" w:cs="Arial"/>
          <w:b w:val="0"/>
          <w:sz w:val="22"/>
          <w:szCs w:val="22"/>
        </w:rPr>
        <w:t xml:space="preserve"> </w:t>
      </w:r>
      <w:r w:rsidRPr="0093078B">
        <w:rPr>
          <w:rFonts w:ascii="Arial" w:hAnsi="Arial" w:cs="Arial"/>
          <w:b w:val="0"/>
          <w:i/>
          <w:sz w:val="22"/>
          <w:szCs w:val="22"/>
        </w:rPr>
        <w:t xml:space="preserve">Dostawa </w:t>
      </w:r>
      <w:r w:rsidR="00F06AE6">
        <w:rPr>
          <w:rFonts w:ascii="Arial" w:hAnsi="Arial" w:cs="Arial"/>
          <w:b w:val="0"/>
          <w:i/>
          <w:sz w:val="22"/>
          <w:szCs w:val="22"/>
        </w:rPr>
        <w:t>pojazdu specjalistycznego camper w formie leasingu operacyjnego</w:t>
      </w:r>
      <w:r w:rsidRPr="009A7CD5">
        <w:rPr>
          <w:rFonts w:ascii="Arial" w:hAnsi="Arial" w:cs="Arial"/>
          <w:b w:val="0"/>
          <w:i/>
          <w:sz w:val="22"/>
          <w:szCs w:val="22"/>
        </w:rPr>
        <w:t>, (</w:t>
      </w:r>
      <w:r w:rsidRPr="009A7CD5">
        <w:rPr>
          <w:rFonts w:ascii="Arial" w:hAnsi="Arial" w:cs="Arial"/>
          <w:b w:val="0"/>
          <w:sz w:val="22"/>
          <w:szCs w:val="22"/>
        </w:rPr>
        <w:t xml:space="preserve">znak postępowania: </w:t>
      </w:r>
      <w:r w:rsidR="00F06AE6">
        <w:rPr>
          <w:rFonts w:ascii="Arial" w:hAnsi="Arial" w:cs="Arial"/>
          <w:b w:val="0"/>
          <w:sz w:val="22"/>
          <w:szCs w:val="22"/>
        </w:rPr>
        <w:t>6</w:t>
      </w:r>
      <w:r w:rsidR="00B1501B">
        <w:rPr>
          <w:rFonts w:ascii="Arial" w:hAnsi="Arial" w:cs="Arial"/>
          <w:b w:val="0"/>
          <w:sz w:val="22"/>
          <w:szCs w:val="22"/>
        </w:rPr>
        <w:t>/dost./20</w:t>
      </w:r>
      <w:r w:rsidR="00103444">
        <w:rPr>
          <w:rFonts w:ascii="Arial" w:hAnsi="Arial" w:cs="Arial"/>
          <w:b w:val="0"/>
          <w:sz w:val="22"/>
          <w:szCs w:val="22"/>
        </w:rPr>
        <w:t>20</w:t>
      </w:r>
      <w:r w:rsidRPr="009A7CD5">
        <w:rPr>
          <w:rFonts w:ascii="Arial" w:hAnsi="Arial" w:cs="Arial"/>
          <w:b w:val="0"/>
          <w:i/>
          <w:sz w:val="22"/>
          <w:szCs w:val="22"/>
        </w:rPr>
        <w:t xml:space="preserve">), </w:t>
      </w:r>
      <w:r w:rsidRPr="009A7CD5">
        <w:rPr>
          <w:rFonts w:ascii="Arial" w:hAnsi="Arial" w:cs="Arial"/>
          <w:b w:val="0"/>
          <w:sz w:val="22"/>
          <w:szCs w:val="22"/>
        </w:rPr>
        <w:t>prowadzonego</w:t>
      </w:r>
      <w:r w:rsidRPr="001C33B5">
        <w:rPr>
          <w:rFonts w:ascii="Arial" w:hAnsi="Arial" w:cs="Arial"/>
          <w:b w:val="0"/>
          <w:sz w:val="22"/>
          <w:szCs w:val="22"/>
        </w:rPr>
        <w:t xml:space="preserve"> przez </w:t>
      </w:r>
      <w:r w:rsidR="002911F7">
        <w:rPr>
          <w:rFonts w:ascii="Arial" w:hAnsi="Arial" w:cs="Arial"/>
          <w:b w:val="0"/>
          <w:sz w:val="22"/>
          <w:szCs w:val="22"/>
        </w:rPr>
        <w:t>Polską Agencję Antydopingową</w:t>
      </w:r>
      <w:r w:rsidRPr="001C33B5">
        <w:rPr>
          <w:rFonts w:ascii="Arial" w:hAnsi="Arial" w:cs="Arial"/>
          <w:b w:val="0"/>
          <w:i/>
          <w:sz w:val="22"/>
          <w:szCs w:val="22"/>
        </w:rPr>
        <w:t xml:space="preserve">, </w:t>
      </w:r>
      <w:r w:rsidRPr="001C33B5">
        <w:rPr>
          <w:rFonts w:ascii="Arial" w:hAnsi="Arial" w:cs="Arial"/>
          <w:b w:val="0"/>
          <w:sz w:val="22"/>
          <w:szCs w:val="22"/>
        </w:rPr>
        <w:t>oświadczam, co następuje:</w:t>
      </w:r>
    </w:p>
    <w:p w:rsidR="002233D6" w:rsidRPr="00CC6896" w:rsidRDefault="002233D6" w:rsidP="0093078B">
      <w:pPr>
        <w:spacing w:line="360" w:lineRule="auto"/>
        <w:jc w:val="both"/>
        <w:rPr>
          <w:rFonts w:ascii="Arial" w:hAnsi="Arial" w:cs="Arial"/>
        </w:rPr>
      </w:pPr>
    </w:p>
    <w:p w:rsidR="002233D6" w:rsidRDefault="002233D6" w:rsidP="004F017F">
      <w:pPr>
        <w:shd w:val="clear" w:color="auto" w:fill="BFBFBF"/>
        <w:rPr>
          <w:rFonts w:ascii="Arial" w:hAnsi="Arial" w:cs="Arial"/>
          <w:b/>
          <w:sz w:val="21"/>
          <w:szCs w:val="21"/>
        </w:rPr>
      </w:pPr>
    </w:p>
    <w:p w:rsidR="002233D6" w:rsidRDefault="0093078B" w:rsidP="004F017F">
      <w:pPr>
        <w:shd w:val="clear" w:color="auto" w:fill="BFBFBF"/>
        <w:jc w:val="center"/>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233D6" w:rsidRDefault="002233D6" w:rsidP="004F017F">
      <w:pPr>
        <w:shd w:val="clear" w:color="auto" w:fill="BFBFBF"/>
        <w:rPr>
          <w:rFonts w:ascii="Arial" w:hAnsi="Arial" w:cs="Arial"/>
          <w:b/>
          <w:sz w:val="21"/>
          <w:szCs w:val="21"/>
        </w:rPr>
      </w:pPr>
    </w:p>
    <w:p w:rsidR="0093078B" w:rsidRDefault="0093078B" w:rsidP="0093078B">
      <w:pPr>
        <w:pStyle w:val="Akapitzlist"/>
        <w:spacing w:line="360" w:lineRule="auto"/>
        <w:jc w:val="both"/>
        <w:rPr>
          <w:rFonts w:ascii="Arial" w:hAnsi="Arial" w:cs="Arial"/>
        </w:rPr>
      </w:pPr>
    </w:p>
    <w:p w:rsidR="0093078B" w:rsidRPr="001C33B5" w:rsidRDefault="0093078B" w:rsidP="00272BF0">
      <w:pPr>
        <w:pStyle w:val="Akapitzlist"/>
        <w:numPr>
          <w:ilvl w:val="0"/>
          <w:numId w:val="44"/>
        </w:numPr>
        <w:spacing w:line="360" w:lineRule="auto"/>
        <w:contextualSpacing/>
        <w:jc w:val="both"/>
        <w:rPr>
          <w:rFonts w:ascii="Arial" w:hAnsi="Arial" w:cs="Arial"/>
          <w:sz w:val="22"/>
          <w:szCs w:val="22"/>
        </w:rPr>
      </w:pPr>
      <w:r w:rsidRPr="001C33B5">
        <w:rPr>
          <w:rFonts w:ascii="Arial" w:hAnsi="Arial" w:cs="Arial"/>
          <w:sz w:val="22"/>
          <w:szCs w:val="22"/>
        </w:rPr>
        <w:t>Oświadczam, że nie podlegam wykluczeniu z</w:t>
      </w:r>
      <w:r w:rsidR="002911F7">
        <w:rPr>
          <w:rFonts w:ascii="Arial" w:hAnsi="Arial" w:cs="Arial"/>
          <w:sz w:val="22"/>
          <w:szCs w:val="22"/>
        </w:rPr>
        <w:t xml:space="preserve"> postępowania na podstawie </w:t>
      </w:r>
      <w:r w:rsidRPr="001C33B5">
        <w:rPr>
          <w:rFonts w:ascii="Arial" w:hAnsi="Arial" w:cs="Arial"/>
          <w:sz w:val="22"/>
          <w:szCs w:val="22"/>
        </w:rPr>
        <w:t>art. 24 ust 1 pkt 12-23 ustawy Pzp.</w:t>
      </w:r>
    </w:p>
    <w:p w:rsidR="0093078B" w:rsidRPr="001C33B5" w:rsidRDefault="0093078B" w:rsidP="00272BF0">
      <w:pPr>
        <w:pStyle w:val="Akapitzlist"/>
        <w:numPr>
          <w:ilvl w:val="0"/>
          <w:numId w:val="44"/>
        </w:numPr>
        <w:spacing w:line="360" w:lineRule="auto"/>
        <w:contextualSpacing/>
        <w:jc w:val="both"/>
        <w:rPr>
          <w:rFonts w:ascii="Arial" w:hAnsi="Arial" w:cs="Arial"/>
          <w:sz w:val="22"/>
          <w:szCs w:val="22"/>
        </w:rPr>
      </w:pPr>
      <w:r w:rsidRPr="001C33B5">
        <w:rPr>
          <w:rFonts w:ascii="Arial" w:hAnsi="Arial" w:cs="Arial"/>
          <w:sz w:val="22"/>
          <w:szCs w:val="22"/>
        </w:rPr>
        <w:t xml:space="preserve">Oświadczam, że nie podlegam wykluczeniu z postępowania na </w:t>
      </w:r>
      <w:r w:rsidR="002911F7">
        <w:rPr>
          <w:rFonts w:ascii="Arial" w:hAnsi="Arial" w:cs="Arial"/>
          <w:sz w:val="22"/>
          <w:szCs w:val="22"/>
        </w:rPr>
        <w:t xml:space="preserve">podstawie </w:t>
      </w:r>
      <w:r>
        <w:rPr>
          <w:rFonts w:ascii="Arial" w:hAnsi="Arial" w:cs="Arial"/>
          <w:sz w:val="22"/>
          <w:szCs w:val="22"/>
        </w:rPr>
        <w:t xml:space="preserve">art. 24 ust. 5 pkt 1, </w:t>
      </w:r>
      <w:r w:rsidRPr="001C33B5">
        <w:rPr>
          <w:rFonts w:ascii="Arial" w:hAnsi="Arial" w:cs="Arial"/>
          <w:sz w:val="22"/>
          <w:szCs w:val="22"/>
        </w:rPr>
        <w:t>2</w:t>
      </w:r>
      <w:r>
        <w:rPr>
          <w:rFonts w:ascii="Arial" w:hAnsi="Arial" w:cs="Arial"/>
          <w:sz w:val="22"/>
          <w:szCs w:val="22"/>
        </w:rPr>
        <w:t xml:space="preserve"> i 4 ustawy Pzp</w:t>
      </w:r>
      <w:r w:rsidRPr="001C33B5">
        <w:rPr>
          <w:rFonts w:ascii="Arial" w:hAnsi="Arial" w:cs="Arial"/>
          <w:sz w:val="22"/>
          <w:szCs w:val="22"/>
        </w:rPr>
        <w:t>.</w:t>
      </w:r>
    </w:p>
    <w:p w:rsidR="0093078B" w:rsidRPr="003E1710" w:rsidRDefault="0093078B" w:rsidP="0093078B">
      <w:pPr>
        <w:spacing w:line="360" w:lineRule="auto"/>
        <w:jc w:val="both"/>
        <w:rPr>
          <w:rFonts w:ascii="Arial" w:hAnsi="Arial" w:cs="Arial"/>
          <w:i/>
        </w:rPr>
      </w:pPr>
    </w:p>
    <w:p w:rsidR="0093078B" w:rsidRPr="003E1710" w:rsidRDefault="0093078B" w:rsidP="002233D6">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3E1710">
        <w:rPr>
          <w:rFonts w:ascii="Arial" w:hAnsi="Arial" w:cs="Arial"/>
        </w:rPr>
        <w:t xml:space="preserve">dnia ………….……. r. </w:t>
      </w:r>
    </w:p>
    <w:p w:rsidR="0093078B" w:rsidRPr="003E1710" w:rsidRDefault="0093078B" w:rsidP="0093078B">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93078B" w:rsidRPr="00190D6E" w:rsidRDefault="0093078B" w:rsidP="0093078B">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3078B" w:rsidRDefault="0093078B" w:rsidP="0093078B">
      <w:pPr>
        <w:spacing w:line="360" w:lineRule="auto"/>
        <w:jc w:val="both"/>
        <w:rPr>
          <w:rFonts w:ascii="Arial" w:hAnsi="Arial" w:cs="Arial"/>
          <w:sz w:val="22"/>
          <w:szCs w:val="22"/>
        </w:rPr>
      </w:pPr>
    </w:p>
    <w:p w:rsidR="0093078B" w:rsidRDefault="0093078B" w:rsidP="0093078B">
      <w:pPr>
        <w:spacing w:line="360" w:lineRule="auto"/>
        <w:jc w:val="both"/>
        <w:rPr>
          <w:rFonts w:ascii="Arial" w:hAnsi="Arial" w:cs="Arial"/>
          <w:sz w:val="22"/>
          <w:szCs w:val="22"/>
        </w:rPr>
      </w:pPr>
      <w:r w:rsidRPr="001C33B5">
        <w:rPr>
          <w:rFonts w:ascii="Arial" w:hAnsi="Arial" w:cs="Arial"/>
          <w:sz w:val="22"/>
          <w:szCs w:val="22"/>
        </w:rPr>
        <w:t xml:space="preserve">Oświadczam, że zachodzą w stosunku do mnie podstawy wykluczenia z postępowania </w:t>
      </w:r>
    </w:p>
    <w:p w:rsidR="0093078B" w:rsidRDefault="0093078B" w:rsidP="0093078B">
      <w:pPr>
        <w:jc w:val="both"/>
        <w:rPr>
          <w:rFonts w:ascii="Arial" w:hAnsi="Arial" w:cs="Arial"/>
          <w:sz w:val="22"/>
          <w:szCs w:val="22"/>
        </w:rPr>
      </w:pPr>
      <w:r w:rsidRPr="001C33B5">
        <w:rPr>
          <w:rFonts w:ascii="Arial" w:hAnsi="Arial" w:cs="Arial"/>
          <w:sz w:val="22"/>
          <w:szCs w:val="22"/>
        </w:rPr>
        <w:t>na podstawie art. ………</w:t>
      </w:r>
      <w:r>
        <w:rPr>
          <w:rFonts w:ascii="Arial" w:hAnsi="Arial" w:cs="Arial"/>
          <w:sz w:val="22"/>
          <w:szCs w:val="22"/>
        </w:rPr>
        <w:t>……………………………………………………………..</w:t>
      </w:r>
      <w:r w:rsidRPr="001C33B5">
        <w:rPr>
          <w:rFonts w:ascii="Arial" w:hAnsi="Arial" w:cs="Arial"/>
          <w:sz w:val="22"/>
          <w:szCs w:val="22"/>
        </w:rPr>
        <w:t>. ustawy Pzp</w:t>
      </w:r>
      <w:r w:rsidR="002233D6">
        <w:rPr>
          <w:rFonts w:ascii="Arial" w:hAnsi="Arial" w:cs="Arial"/>
          <w:sz w:val="22"/>
          <w:szCs w:val="22"/>
        </w:rPr>
        <w:t>.</w:t>
      </w:r>
    </w:p>
    <w:p w:rsidR="0093078B" w:rsidRDefault="0093078B" w:rsidP="0093078B">
      <w:pPr>
        <w:jc w:val="center"/>
        <w:rPr>
          <w:rFonts w:ascii="Arial" w:hAnsi="Arial" w:cs="Arial"/>
          <w:i/>
          <w:sz w:val="14"/>
          <w:szCs w:val="14"/>
        </w:rPr>
      </w:pPr>
      <w:r w:rsidRPr="0093078B">
        <w:rPr>
          <w:rFonts w:ascii="Arial" w:hAnsi="Arial" w:cs="Arial"/>
          <w:i/>
          <w:sz w:val="14"/>
          <w:szCs w:val="14"/>
        </w:rPr>
        <w:t xml:space="preserve">(podać mającą zastosowanie podstawę wykluczenia spośród wymienionych </w:t>
      </w:r>
      <w:r w:rsidRPr="0093078B">
        <w:rPr>
          <w:rFonts w:ascii="Arial" w:hAnsi="Arial" w:cs="Arial"/>
          <w:i/>
          <w:sz w:val="14"/>
          <w:szCs w:val="14"/>
        </w:rPr>
        <w:br/>
        <w:t xml:space="preserve">     w art. 24 ust. 1 pkt 13-14, 16-20 lub art. 24 ust. 5 ustawy Pzp)</w:t>
      </w:r>
    </w:p>
    <w:p w:rsidR="0093078B" w:rsidRPr="0093078B" w:rsidRDefault="0093078B" w:rsidP="0093078B">
      <w:pPr>
        <w:jc w:val="center"/>
        <w:rPr>
          <w:rFonts w:ascii="Arial" w:hAnsi="Arial" w:cs="Arial"/>
          <w:sz w:val="14"/>
          <w:szCs w:val="14"/>
        </w:rPr>
      </w:pPr>
    </w:p>
    <w:p w:rsidR="0093078B" w:rsidRDefault="0093078B" w:rsidP="0093078B">
      <w:pPr>
        <w:spacing w:line="360" w:lineRule="auto"/>
        <w:jc w:val="both"/>
        <w:rPr>
          <w:rFonts w:ascii="Arial" w:hAnsi="Arial" w:cs="Arial"/>
          <w:sz w:val="21"/>
          <w:szCs w:val="21"/>
        </w:rPr>
      </w:pPr>
      <w:r w:rsidRPr="001C33B5">
        <w:rPr>
          <w:rFonts w:ascii="Arial" w:hAnsi="Arial" w:cs="Arial"/>
          <w:sz w:val="22"/>
          <w:szCs w:val="22"/>
        </w:rPr>
        <w:t>Jednocześnie oświadczam, że w związku z ww. okolicznością, na podstawie art. 24 ust. 8 ustawy Pzp podjąłem następujące środki naprawcze:</w:t>
      </w:r>
    </w:p>
    <w:p w:rsidR="0093078B" w:rsidRPr="00A56074" w:rsidRDefault="0093078B" w:rsidP="0093078B">
      <w:pPr>
        <w:spacing w:line="360" w:lineRule="auto"/>
        <w:jc w:val="both"/>
        <w:rPr>
          <w:rFonts w:ascii="Arial" w:hAnsi="Arial" w:cs="Arial"/>
          <w:sz w:val="21"/>
          <w:szCs w:val="21"/>
        </w:rPr>
      </w:pPr>
      <w:r w:rsidRPr="000613EB">
        <w:rPr>
          <w:rFonts w:ascii="Arial" w:hAnsi="Arial" w:cs="Arial"/>
        </w:rPr>
        <w:t>…………………………………………………………………………………………..…………………...........………………………………………………………………………………………………………………………………………………………………………………………………………………………………………………</w:t>
      </w:r>
    </w:p>
    <w:p w:rsidR="0093078B" w:rsidRPr="000F2452" w:rsidRDefault="0093078B" w:rsidP="0093078B">
      <w:pPr>
        <w:spacing w:line="360" w:lineRule="auto"/>
        <w:jc w:val="both"/>
        <w:rPr>
          <w:rFonts w:ascii="Arial" w:hAnsi="Arial" w:cs="Arial"/>
        </w:rPr>
      </w:pPr>
    </w:p>
    <w:p w:rsidR="0093078B" w:rsidRPr="000F2452" w:rsidRDefault="0093078B" w:rsidP="0093078B">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93078B" w:rsidRPr="000F2452" w:rsidRDefault="0093078B" w:rsidP="0093078B">
      <w:pPr>
        <w:spacing w:line="360" w:lineRule="auto"/>
        <w:jc w:val="both"/>
        <w:rPr>
          <w:rFonts w:ascii="Arial" w:hAnsi="Arial" w:cs="Arial"/>
        </w:rPr>
      </w:pPr>
    </w:p>
    <w:p w:rsidR="0093078B" w:rsidRPr="000F2452" w:rsidRDefault="0093078B" w:rsidP="0093078B">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93078B" w:rsidRDefault="0093078B" w:rsidP="0093078B">
      <w:pPr>
        <w:spacing w:after="240" w:line="360" w:lineRule="auto"/>
        <w:ind w:left="5664" w:firstLine="709"/>
        <w:jc w:val="both"/>
        <w:rPr>
          <w:rFonts w:ascii="Arial" w:hAnsi="Arial" w:cs="Arial"/>
          <w:i/>
          <w:sz w:val="16"/>
          <w:szCs w:val="16"/>
        </w:rPr>
      </w:pPr>
      <w:r w:rsidRPr="000F2452">
        <w:rPr>
          <w:rFonts w:ascii="Arial" w:hAnsi="Arial" w:cs="Arial"/>
          <w:i/>
          <w:sz w:val="16"/>
          <w:szCs w:val="16"/>
        </w:rPr>
        <w:t>(podpis)</w:t>
      </w:r>
    </w:p>
    <w:p w:rsidR="0065226D" w:rsidRDefault="0065226D" w:rsidP="0093078B">
      <w:pPr>
        <w:spacing w:after="240" w:line="360" w:lineRule="auto"/>
        <w:ind w:left="5664" w:firstLine="709"/>
        <w:jc w:val="both"/>
        <w:rPr>
          <w:rFonts w:ascii="Arial" w:hAnsi="Arial" w:cs="Arial"/>
          <w:i/>
          <w:sz w:val="16"/>
          <w:szCs w:val="16"/>
        </w:rPr>
      </w:pPr>
    </w:p>
    <w:p w:rsidR="00D63DF6" w:rsidRDefault="00D63DF6" w:rsidP="0093078B">
      <w:pPr>
        <w:spacing w:after="240" w:line="360" w:lineRule="auto"/>
        <w:ind w:left="5664" w:firstLine="709"/>
        <w:jc w:val="both"/>
        <w:rPr>
          <w:rFonts w:ascii="Arial" w:hAnsi="Arial" w:cs="Arial"/>
          <w:i/>
          <w:sz w:val="16"/>
          <w:szCs w:val="16"/>
        </w:rPr>
      </w:pPr>
    </w:p>
    <w:p w:rsidR="002233D6" w:rsidRDefault="002233D6" w:rsidP="004F017F">
      <w:pPr>
        <w:shd w:val="clear" w:color="auto" w:fill="BFBFBF"/>
        <w:jc w:val="both"/>
        <w:rPr>
          <w:rFonts w:ascii="Arial" w:hAnsi="Arial" w:cs="Arial"/>
          <w:b/>
          <w:sz w:val="21"/>
          <w:szCs w:val="21"/>
        </w:rPr>
      </w:pPr>
    </w:p>
    <w:p w:rsidR="0093078B" w:rsidRDefault="0093078B" w:rsidP="004F017F">
      <w:pPr>
        <w:shd w:val="clear" w:color="auto" w:fill="BFBFBF"/>
        <w:jc w:val="center"/>
        <w:rPr>
          <w:rFonts w:ascii="Arial" w:hAnsi="Arial" w:cs="Arial"/>
          <w:b/>
          <w:sz w:val="21"/>
          <w:szCs w:val="21"/>
        </w:rPr>
      </w:pPr>
      <w:r w:rsidRPr="001D3A19">
        <w:rPr>
          <w:rFonts w:ascii="Arial" w:hAnsi="Arial" w:cs="Arial"/>
          <w:b/>
          <w:sz w:val="21"/>
          <w:szCs w:val="21"/>
        </w:rPr>
        <w:t>OŚWIADCZENIE DOTYCZĄCE PODANYCH INFORMACJI:</w:t>
      </w:r>
    </w:p>
    <w:p w:rsidR="002233D6" w:rsidRPr="001D3A19" w:rsidRDefault="002233D6" w:rsidP="004F017F">
      <w:pPr>
        <w:shd w:val="clear" w:color="auto" w:fill="BFBFBF"/>
        <w:jc w:val="both"/>
        <w:rPr>
          <w:rFonts w:ascii="Arial" w:hAnsi="Arial" w:cs="Arial"/>
          <w:b/>
          <w:sz w:val="21"/>
          <w:szCs w:val="21"/>
        </w:rPr>
      </w:pPr>
    </w:p>
    <w:p w:rsidR="0093078B" w:rsidRPr="009375EB" w:rsidRDefault="0093078B" w:rsidP="0093078B">
      <w:pPr>
        <w:spacing w:line="360" w:lineRule="auto"/>
        <w:jc w:val="both"/>
        <w:rPr>
          <w:rFonts w:ascii="Arial" w:hAnsi="Arial" w:cs="Arial"/>
          <w:b/>
        </w:rPr>
      </w:pPr>
    </w:p>
    <w:p w:rsidR="0093078B" w:rsidRPr="00653EAE" w:rsidRDefault="0093078B" w:rsidP="0093078B">
      <w:pPr>
        <w:spacing w:line="360" w:lineRule="auto"/>
        <w:jc w:val="both"/>
        <w:rPr>
          <w:rFonts w:ascii="Arial" w:hAnsi="Arial" w:cs="Arial"/>
          <w:sz w:val="22"/>
          <w:szCs w:val="22"/>
        </w:rPr>
      </w:pPr>
      <w:r w:rsidRPr="00653EAE">
        <w:rPr>
          <w:rFonts w:ascii="Arial" w:hAnsi="Arial" w:cs="Arial"/>
          <w:sz w:val="22"/>
          <w:szCs w:val="22"/>
        </w:rPr>
        <w:t>Oświadczam, że wszystkie informacje podane w powyższ</w:t>
      </w:r>
      <w:r w:rsidR="002911F7">
        <w:rPr>
          <w:rFonts w:ascii="Arial" w:hAnsi="Arial" w:cs="Arial"/>
          <w:sz w:val="22"/>
          <w:szCs w:val="22"/>
        </w:rPr>
        <w:t>ych oświadczeniach są aktualne i </w:t>
      </w:r>
      <w:r w:rsidRPr="00653EAE">
        <w:rPr>
          <w:rFonts w:ascii="Arial" w:hAnsi="Arial" w:cs="Arial"/>
          <w:sz w:val="22"/>
          <w:szCs w:val="22"/>
        </w:rPr>
        <w:t xml:space="preserve">zgodne z prawdą oraz zostały przedstawione z pełną świadomością konsekwencji wprowadzenia </w:t>
      </w:r>
      <w:r w:rsidR="002233D6">
        <w:rPr>
          <w:rFonts w:ascii="Arial" w:hAnsi="Arial" w:cs="Arial"/>
          <w:sz w:val="22"/>
          <w:szCs w:val="22"/>
        </w:rPr>
        <w:t>Z</w:t>
      </w:r>
      <w:r w:rsidRPr="00653EAE">
        <w:rPr>
          <w:rFonts w:ascii="Arial" w:hAnsi="Arial" w:cs="Arial"/>
          <w:sz w:val="22"/>
          <w:szCs w:val="22"/>
        </w:rPr>
        <w:t>amawiającego w błąd przy przedstawianiu informacji.</w:t>
      </w:r>
    </w:p>
    <w:p w:rsidR="0093078B" w:rsidRDefault="0093078B" w:rsidP="0093078B">
      <w:pPr>
        <w:spacing w:line="360" w:lineRule="auto"/>
        <w:jc w:val="both"/>
        <w:rPr>
          <w:rFonts w:ascii="Arial" w:hAnsi="Arial" w:cs="Arial"/>
        </w:rPr>
      </w:pPr>
    </w:p>
    <w:p w:rsidR="0093078B" w:rsidRPr="001F4C82" w:rsidRDefault="0093078B" w:rsidP="0093078B">
      <w:pPr>
        <w:spacing w:line="360" w:lineRule="auto"/>
        <w:jc w:val="both"/>
        <w:rPr>
          <w:rFonts w:ascii="Arial" w:hAnsi="Arial" w:cs="Arial"/>
        </w:rPr>
      </w:pPr>
    </w:p>
    <w:p w:rsidR="0093078B" w:rsidRPr="001F4C82" w:rsidRDefault="0093078B" w:rsidP="0093078B">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93E01">
        <w:rPr>
          <w:rFonts w:ascii="Arial" w:hAnsi="Arial" w:cs="Arial"/>
          <w:sz w:val="21"/>
          <w:szCs w:val="21"/>
        </w:rPr>
        <w:t>dnia …………………. r.</w:t>
      </w:r>
    </w:p>
    <w:p w:rsidR="0093078B" w:rsidRPr="001F4C82" w:rsidRDefault="0093078B" w:rsidP="0093078B">
      <w:pPr>
        <w:spacing w:line="360" w:lineRule="auto"/>
        <w:jc w:val="both"/>
        <w:rPr>
          <w:rFonts w:ascii="Arial" w:hAnsi="Arial" w:cs="Arial"/>
        </w:rPr>
      </w:pPr>
    </w:p>
    <w:p w:rsidR="0093078B" w:rsidRPr="001F4C82" w:rsidRDefault="0093078B" w:rsidP="0093078B">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93078B" w:rsidRPr="00C00C2E" w:rsidRDefault="0093078B" w:rsidP="0093078B">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3078B" w:rsidRDefault="0093078B" w:rsidP="0093078B">
      <w:pPr>
        <w:pStyle w:val="Tekstpodstawowy"/>
        <w:spacing w:after="120"/>
        <w:rPr>
          <w:rFonts w:ascii="Arial" w:hAnsi="Arial" w:cs="Arial"/>
          <w:b w:val="0"/>
        </w:rPr>
      </w:pPr>
    </w:p>
    <w:p w:rsidR="0093078B" w:rsidRDefault="0093078B" w:rsidP="0093078B">
      <w:pPr>
        <w:pStyle w:val="Tekstpodstawowy"/>
        <w:spacing w:after="120"/>
        <w:jc w:val="center"/>
        <w:rPr>
          <w:rFonts w:ascii="Arial" w:hAnsi="Arial" w:cs="Arial"/>
          <w:b w:val="0"/>
        </w:rPr>
      </w:pPr>
    </w:p>
    <w:p w:rsidR="0093078B" w:rsidRDefault="0093078B" w:rsidP="0093078B">
      <w:pPr>
        <w:pStyle w:val="Tekstpodstawowy"/>
        <w:spacing w:after="120"/>
        <w:jc w:val="center"/>
        <w:rPr>
          <w:rFonts w:ascii="Arial" w:hAnsi="Arial" w:cs="Arial"/>
          <w:b w:val="0"/>
        </w:rPr>
      </w:pPr>
      <w:r>
        <w:rPr>
          <w:rFonts w:ascii="Arial" w:hAnsi="Arial" w:cs="Arial"/>
          <w:b w:val="0"/>
        </w:rPr>
        <w:br w:type="page"/>
      </w:r>
    </w:p>
    <w:p w:rsidR="001F77F0" w:rsidRPr="001F77F0" w:rsidRDefault="001F77F0" w:rsidP="00272BF0">
      <w:pPr>
        <w:pStyle w:val="Tekstpodstawowy3"/>
        <w:numPr>
          <w:ilvl w:val="0"/>
          <w:numId w:val="42"/>
        </w:numPr>
        <w:spacing w:line="360" w:lineRule="auto"/>
        <w:jc w:val="right"/>
        <w:rPr>
          <w:rFonts w:ascii="Arial" w:hAnsi="Arial" w:cs="Arial"/>
          <w:b/>
          <w:bCs/>
          <w:sz w:val="28"/>
          <w:szCs w:val="28"/>
        </w:rPr>
      </w:pPr>
    </w:p>
    <w:p w:rsidR="0093078B" w:rsidRPr="00BC4FE4" w:rsidRDefault="0093078B" w:rsidP="001F77F0">
      <w:pPr>
        <w:ind w:right="281"/>
        <w:jc w:val="right"/>
        <w:rPr>
          <w:rFonts w:ascii="Arial" w:hAnsi="Arial" w:cs="Arial"/>
          <w:b/>
          <w:bCs/>
          <w:sz w:val="24"/>
          <w:szCs w:val="24"/>
        </w:rPr>
      </w:pPr>
      <w:r w:rsidRPr="00BC4FE4">
        <w:rPr>
          <w:rFonts w:ascii="Arial" w:hAnsi="Arial" w:cs="Arial"/>
          <w:b/>
          <w:bCs/>
          <w:sz w:val="24"/>
          <w:szCs w:val="24"/>
        </w:rPr>
        <w:t>(WZÓR)</w:t>
      </w:r>
    </w:p>
    <w:p w:rsidR="0093078B" w:rsidRPr="00BC4FE4" w:rsidRDefault="0093078B" w:rsidP="0093078B">
      <w:pPr>
        <w:ind w:left="4140" w:right="-830"/>
        <w:rPr>
          <w:rFonts w:ascii="Arial" w:hAnsi="Arial" w:cs="Arial"/>
          <w:b/>
          <w:bCs/>
          <w:sz w:val="28"/>
          <w:szCs w:val="28"/>
        </w:rPr>
      </w:pPr>
    </w:p>
    <w:p w:rsidR="00452416" w:rsidRPr="002233D6" w:rsidRDefault="00452416" w:rsidP="00452416">
      <w:pPr>
        <w:ind w:right="-830"/>
        <w:rPr>
          <w:rFonts w:ascii="Arial" w:hAnsi="Arial" w:cs="Arial"/>
          <w:bCs/>
          <w:color w:val="FF0000"/>
          <w:sz w:val="26"/>
          <w:szCs w:val="26"/>
        </w:rPr>
      </w:pPr>
      <w:r w:rsidRPr="001F77F0">
        <w:rPr>
          <w:rFonts w:ascii="Arial" w:hAnsi="Arial" w:cs="Arial"/>
          <w:b/>
          <w:bCs/>
          <w:color w:val="FF0000"/>
          <w:sz w:val="26"/>
          <w:szCs w:val="26"/>
        </w:rPr>
        <w:t>UWAGA</w:t>
      </w:r>
      <w:r>
        <w:rPr>
          <w:rFonts w:ascii="Arial" w:hAnsi="Arial" w:cs="Arial"/>
          <w:bCs/>
          <w:color w:val="FF0000"/>
          <w:sz w:val="26"/>
          <w:szCs w:val="26"/>
        </w:rPr>
        <w:t xml:space="preserve"> </w:t>
      </w:r>
      <w:r w:rsidR="00C127B0">
        <w:rPr>
          <w:rFonts w:ascii="Arial" w:hAnsi="Arial" w:cs="Arial"/>
          <w:bCs/>
          <w:color w:val="FF0000"/>
          <w:sz w:val="26"/>
          <w:szCs w:val="26"/>
        </w:rPr>
        <w:t>–</w:t>
      </w:r>
      <w:r w:rsidRPr="002233D6">
        <w:rPr>
          <w:rFonts w:ascii="Arial" w:hAnsi="Arial" w:cs="Arial"/>
          <w:bCs/>
          <w:color w:val="FF0000"/>
          <w:sz w:val="26"/>
          <w:szCs w:val="26"/>
        </w:rPr>
        <w:t xml:space="preserve"> przedmiotow</w:t>
      </w:r>
      <w:r>
        <w:rPr>
          <w:rFonts w:ascii="Arial" w:hAnsi="Arial" w:cs="Arial"/>
          <w:bCs/>
          <w:color w:val="FF0000"/>
          <w:sz w:val="26"/>
          <w:szCs w:val="26"/>
        </w:rPr>
        <w:t>y</w:t>
      </w:r>
      <w:r w:rsidR="00C127B0">
        <w:rPr>
          <w:rFonts w:ascii="Arial" w:hAnsi="Arial" w:cs="Arial"/>
          <w:bCs/>
          <w:color w:val="FF0000"/>
          <w:sz w:val="26"/>
          <w:szCs w:val="26"/>
        </w:rPr>
        <w:t xml:space="preserve"> </w:t>
      </w:r>
      <w:r>
        <w:rPr>
          <w:rFonts w:ascii="Arial" w:hAnsi="Arial" w:cs="Arial"/>
          <w:bCs/>
          <w:color w:val="FF0000"/>
          <w:sz w:val="26"/>
          <w:szCs w:val="26"/>
        </w:rPr>
        <w:t>dokument</w:t>
      </w:r>
      <w:r w:rsidRPr="002233D6">
        <w:rPr>
          <w:rFonts w:ascii="Arial" w:hAnsi="Arial" w:cs="Arial"/>
          <w:bCs/>
          <w:color w:val="FF0000"/>
          <w:sz w:val="26"/>
          <w:szCs w:val="26"/>
        </w:rPr>
        <w:t xml:space="preserve"> wymaga złożenia podpisów</w:t>
      </w:r>
      <w:r>
        <w:rPr>
          <w:rFonts w:ascii="Arial" w:hAnsi="Arial" w:cs="Arial"/>
          <w:bCs/>
          <w:color w:val="FF0000"/>
          <w:sz w:val="26"/>
          <w:szCs w:val="26"/>
        </w:rPr>
        <w:t xml:space="preserve"> odpowiednio pod każdym oświadczeniem</w:t>
      </w:r>
    </w:p>
    <w:p w:rsidR="0093078B" w:rsidRDefault="0093078B" w:rsidP="002911F7">
      <w:pPr>
        <w:ind w:left="5672" w:right="-830"/>
        <w:rPr>
          <w:rFonts w:ascii="Arial" w:hAnsi="Arial" w:cs="Arial"/>
          <w:b/>
          <w:bCs/>
          <w:sz w:val="26"/>
          <w:szCs w:val="26"/>
        </w:rPr>
      </w:pPr>
    </w:p>
    <w:p w:rsidR="002911F7" w:rsidRDefault="002911F7" w:rsidP="002911F7">
      <w:pPr>
        <w:ind w:left="5077"/>
        <w:rPr>
          <w:rFonts w:ascii="Arial" w:hAnsi="Arial" w:cs="Arial"/>
          <w:b/>
          <w:bCs/>
          <w:sz w:val="26"/>
          <w:szCs w:val="26"/>
        </w:rPr>
      </w:pPr>
      <w:r w:rsidRPr="002911F7">
        <w:rPr>
          <w:rFonts w:ascii="Arial" w:hAnsi="Arial" w:cs="Arial"/>
          <w:b/>
          <w:bCs/>
          <w:sz w:val="26"/>
          <w:szCs w:val="26"/>
        </w:rPr>
        <w:t xml:space="preserve">Polska Agencja Antydopingowa </w:t>
      </w:r>
    </w:p>
    <w:p w:rsidR="00B1501B" w:rsidRPr="00B1501B" w:rsidRDefault="00B1501B" w:rsidP="002911F7">
      <w:pPr>
        <w:ind w:left="5077"/>
        <w:rPr>
          <w:rFonts w:ascii="Arial" w:hAnsi="Arial" w:cs="Arial"/>
          <w:b/>
          <w:bCs/>
          <w:sz w:val="26"/>
          <w:szCs w:val="26"/>
        </w:rPr>
      </w:pPr>
      <w:r w:rsidRPr="00B1501B">
        <w:rPr>
          <w:rFonts w:ascii="Arial" w:hAnsi="Arial" w:cs="Arial"/>
          <w:b/>
          <w:bCs/>
          <w:sz w:val="26"/>
          <w:szCs w:val="26"/>
        </w:rPr>
        <w:t>ul. Łazienkowska 6a</w:t>
      </w:r>
    </w:p>
    <w:p w:rsidR="0093078B" w:rsidRDefault="00B1501B" w:rsidP="002911F7">
      <w:pPr>
        <w:ind w:left="5077"/>
        <w:rPr>
          <w:rFonts w:ascii="Arial" w:hAnsi="Arial" w:cs="Arial"/>
          <w:b/>
          <w:bCs/>
          <w:sz w:val="26"/>
          <w:szCs w:val="26"/>
        </w:rPr>
      </w:pPr>
      <w:r w:rsidRPr="00B1501B">
        <w:rPr>
          <w:rFonts w:ascii="Arial" w:hAnsi="Arial" w:cs="Arial"/>
          <w:b/>
          <w:bCs/>
          <w:sz w:val="26"/>
          <w:szCs w:val="26"/>
        </w:rPr>
        <w:t>00-449 Warszawa</w:t>
      </w:r>
    </w:p>
    <w:p w:rsidR="00B1501B" w:rsidRDefault="00B1501B" w:rsidP="00B1501B">
      <w:pPr>
        <w:rPr>
          <w:rFonts w:ascii="Arial" w:hAnsi="Arial" w:cs="Arial"/>
          <w:b/>
        </w:rPr>
      </w:pPr>
    </w:p>
    <w:p w:rsidR="0093078B" w:rsidRPr="00A058AD" w:rsidRDefault="0093078B" w:rsidP="0093078B">
      <w:pPr>
        <w:rPr>
          <w:rFonts w:ascii="Arial" w:hAnsi="Arial" w:cs="Arial"/>
          <w:b/>
        </w:rPr>
      </w:pPr>
      <w:r w:rsidRPr="00A058AD">
        <w:rPr>
          <w:rFonts w:ascii="Arial" w:hAnsi="Arial" w:cs="Arial"/>
          <w:b/>
        </w:rPr>
        <w:t>Wykonawca:</w:t>
      </w:r>
    </w:p>
    <w:p w:rsidR="0093078B" w:rsidRPr="00A058AD" w:rsidRDefault="0093078B" w:rsidP="0093078B">
      <w:pPr>
        <w:spacing w:line="480" w:lineRule="auto"/>
        <w:ind w:right="5954"/>
        <w:rPr>
          <w:rFonts w:ascii="Arial" w:hAnsi="Arial" w:cs="Arial"/>
        </w:rPr>
      </w:pPr>
      <w:r w:rsidRPr="00A058AD">
        <w:rPr>
          <w:rFonts w:ascii="Arial" w:hAnsi="Arial" w:cs="Arial"/>
        </w:rPr>
        <w:t>…………………………………………………………………………</w:t>
      </w:r>
      <w:r>
        <w:rPr>
          <w:rFonts w:ascii="Arial" w:hAnsi="Arial" w:cs="Arial"/>
        </w:rPr>
        <w:t>……</w:t>
      </w:r>
    </w:p>
    <w:p w:rsidR="0093078B" w:rsidRPr="00A058AD" w:rsidRDefault="0093078B" w:rsidP="0093078B">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93078B" w:rsidRPr="003D272A" w:rsidRDefault="0093078B" w:rsidP="0093078B">
      <w:pPr>
        <w:rPr>
          <w:rFonts w:ascii="Arial" w:hAnsi="Arial" w:cs="Arial"/>
          <w:u w:val="single"/>
        </w:rPr>
      </w:pPr>
      <w:r w:rsidRPr="003D272A">
        <w:rPr>
          <w:rFonts w:ascii="Arial" w:hAnsi="Arial" w:cs="Arial"/>
          <w:u w:val="single"/>
        </w:rPr>
        <w:t>reprezentowany przez:</w:t>
      </w:r>
    </w:p>
    <w:p w:rsidR="0093078B" w:rsidRPr="00A058AD" w:rsidRDefault="0093078B" w:rsidP="0093078B">
      <w:pPr>
        <w:spacing w:line="480" w:lineRule="auto"/>
        <w:ind w:right="5954"/>
        <w:rPr>
          <w:rFonts w:ascii="Arial" w:hAnsi="Arial" w:cs="Arial"/>
        </w:rPr>
      </w:pPr>
      <w:r w:rsidRPr="00A058AD">
        <w:rPr>
          <w:rFonts w:ascii="Arial" w:hAnsi="Arial" w:cs="Arial"/>
        </w:rPr>
        <w:t>…………………………………………………………………………</w:t>
      </w:r>
      <w:r>
        <w:rPr>
          <w:rFonts w:ascii="Arial" w:hAnsi="Arial" w:cs="Arial"/>
        </w:rPr>
        <w:t>……</w:t>
      </w:r>
    </w:p>
    <w:p w:rsidR="0093078B" w:rsidRPr="00A058AD" w:rsidRDefault="0093078B" w:rsidP="0093078B">
      <w:pPr>
        <w:ind w:right="5953"/>
        <w:rPr>
          <w:rFonts w:ascii="Arial" w:hAnsi="Arial" w:cs="Arial"/>
          <w:i/>
          <w:sz w:val="16"/>
          <w:szCs w:val="16"/>
        </w:rPr>
      </w:pPr>
      <w:r w:rsidRPr="00A058AD">
        <w:rPr>
          <w:rFonts w:ascii="Arial" w:hAnsi="Arial" w:cs="Arial"/>
          <w:i/>
          <w:sz w:val="16"/>
          <w:szCs w:val="16"/>
        </w:rPr>
        <w:t xml:space="preserve">(imię, nazwisko, stanowisko/podstawa </w:t>
      </w:r>
      <w:r w:rsidR="00775280">
        <w:rPr>
          <w:rFonts w:ascii="Arial" w:hAnsi="Arial" w:cs="Arial"/>
          <w:i/>
          <w:sz w:val="16"/>
          <w:szCs w:val="16"/>
        </w:rPr>
        <w:br/>
      </w:r>
      <w:r w:rsidRPr="00A058AD">
        <w:rPr>
          <w:rFonts w:ascii="Arial" w:hAnsi="Arial" w:cs="Arial"/>
          <w:i/>
          <w:sz w:val="16"/>
          <w:szCs w:val="16"/>
        </w:rPr>
        <w:t>do reprezentacji)</w:t>
      </w:r>
    </w:p>
    <w:p w:rsidR="0093078B" w:rsidRDefault="0093078B" w:rsidP="0093078B">
      <w:pPr>
        <w:pStyle w:val="Tekstpodstawowy"/>
        <w:ind w:left="993" w:hanging="993"/>
        <w:jc w:val="both"/>
        <w:rPr>
          <w:rFonts w:ascii="Arial" w:hAnsi="Arial" w:cs="Arial"/>
          <w:b w:val="0"/>
          <w:bCs w:val="0"/>
          <w:sz w:val="22"/>
          <w:szCs w:val="22"/>
        </w:rPr>
      </w:pPr>
    </w:p>
    <w:p w:rsidR="0093078B" w:rsidRDefault="0093078B" w:rsidP="0093078B">
      <w:pPr>
        <w:pStyle w:val="Tekstpodstawowy"/>
        <w:jc w:val="center"/>
        <w:rPr>
          <w:rFonts w:ascii="Arial" w:hAnsi="Arial" w:cs="Arial"/>
          <w:sz w:val="22"/>
          <w:szCs w:val="22"/>
        </w:rPr>
      </w:pPr>
    </w:p>
    <w:p w:rsidR="0093078B" w:rsidRPr="00627105" w:rsidRDefault="0093078B" w:rsidP="0093078B">
      <w:pPr>
        <w:pStyle w:val="Tekstpodstawowy"/>
        <w:jc w:val="center"/>
        <w:rPr>
          <w:rFonts w:ascii="Arial" w:hAnsi="Arial" w:cs="Arial"/>
        </w:rPr>
      </w:pPr>
    </w:p>
    <w:p w:rsidR="0093078B" w:rsidRPr="00627105" w:rsidRDefault="0093078B" w:rsidP="0093078B">
      <w:pPr>
        <w:pStyle w:val="Tekstpodstawowy"/>
        <w:jc w:val="center"/>
        <w:rPr>
          <w:rFonts w:ascii="Arial" w:hAnsi="Arial" w:cs="Arial"/>
        </w:rPr>
      </w:pPr>
      <w:r w:rsidRPr="00627105">
        <w:rPr>
          <w:rFonts w:ascii="Arial" w:hAnsi="Arial" w:cs="Arial"/>
          <w:sz w:val="36"/>
          <w:szCs w:val="36"/>
        </w:rPr>
        <w:t>OŚWIADCZENIE</w:t>
      </w:r>
      <w:r>
        <w:rPr>
          <w:rFonts w:ascii="Arial" w:hAnsi="Arial" w:cs="Arial"/>
          <w:sz w:val="36"/>
          <w:szCs w:val="36"/>
        </w:rPr>
        <w:t xml:space="preserve"> WYKONAWCY</w:t>
      </w:r>
    </w:p>
    <w:p w:rsidR="001F77F0" w:rsidRPr="001F77F0" w:rsidRDefault="001F77F0" w:rsidP="001F77F0">
      <w:pPr>
        <w:spacing w:after="120"/>
        <w:jc w:val="center"/>
        <w:rPr>
          <w:rFonts w:ascii="Arial" w:hAnsi="Arial" w:cs="Arial"/>
          <w:b/>
          <w:bCs/>
          <w:sz w:val="24"/>
          <w:szCs w:val="24"/>
        </w:rPr>
      </w:pPr>
      <w:r w:rsidRPr="001F77F0">
        <w:rPr>
          <w:rFonts w:ascii="Arial" w:hAnsi="Arial" w:cs="Arial"/>
          <w:bCs/>
          <w:sz w:val="24"/>
          <w:szCs w:val="24"/>
        </w:rPr>
        <w:t>składane na podstawie art. 25a ust. 1 ustawy z dnia 29 stycznia 2004 r. Prawo zamówień publicznych (dalej jako: ustawa Pzp)</w:t>
      </w:r>
    </w:p>
    <w:p w:rsidR="0093078B" w:rsidRDefault="0093078B" w:rsidP="0093078B">
      <w:pPr>
        <w:spacing w:line="360" w:lineRule="auto"/>
        <w:ind w:firstLine="708"/>
        <w:jc w:val="both"/>
        <w:rPr>
          <w:rFonts w:ascii="Arial" w:hAnsi="Arial" w:cs="Arial"/>
          <w:sz w:val="21"/>
          <w:szCs w:val="21"/>
        </w:rPr>
      </w:pPr>
      <w:r w:rsidRPr="00262D61">
        <w:rPr>
          <w:rFonts w:ascii="Arial" w:hAnsi="Arial" w:cs="Arial"/>
          <w:b/>
          <w:sz w:val="21"/>
          <w:szCs w:val="21"/>
          <w:u w:val="single"/>
        </w:rPr>
        <w:t>DOTYCZĄCE SPEŁNIANIA WARUNKÓW UDZIAŁU W POSTĘPOWANIU</w:t>
      </w:r>
    </w:p>
    <w:p w:rsidR="0093078B" w:rsidRDefault="0093078B" w:rsidP="0093078B">
      <w:pPr>
        <w:pStyle w:val="Tekstpodstawowy"/>
        <w:jc w:val="both"/>
        <w:rPr>
          <w:rFonts w:ascii="Arial" w:hAnsi="Arial" w:cs="Arial"/>
          <w:b w:val="0"/>
          <w:sz w:val="21"/>
          <w:szCs w:val="21"/>
        </w:rPr>
      </w:pPr>
    </w:p>
    <w:p w:rsidR="0093078B" w:rsidRPr="00F03A79" w:rsidRDefault="0093078B" w:rsidP="0093078B">
      <w:pPr>
        <w:pStyle w:val="Tekstpodstawowy"/>
        <w:jc w:val="both"/>
        <w:rPr>
          <w:rFonts w:ascii="Arial" w:hAnsi="Arial" w:cs="Arial"/>
          <w:b w:val="0"/>
          <w:bCs w:val="0"/>
          <w:sz w:val="22"/>
          <w:szCs w:val="22"/>
        </w:rPr>
      </w:pPr>
      <w:r w:rsidRPr="00F03A79">
        <w:rPr>
          <w:rFonts w:ascii="Arial" w:hAnsi="Arial" w:cs="Arial"/>
          <w:b w:val="0"/>
          <w:sz w:val="22"/>
          <w:szCs w:val="22"/>
        </w:rPr>
        <w:t>Na potrzeby postępowania o udzielenie zamówienia publicznego pn.</w:t>
      </w:r>
      <w:r w:rsidR="00541B99">
        <w:rPr>
          <w:rFonts w:ascii="Arial" w:hAnsi="Arial" w:cs="Arial"/>
          <w:b w:val="0"/>
          <w:sz w:val="22"/>
          <w:szCs w:val="22"/>
        </w:rPr>
        <w:t xml:space="preserve"> </w:t>
      </w:r>
      <w:r w:rsidR="001F77F0" w:rsidRPr="001F77F0">
        <w:rPr>
          <w:rFonts w:ascii="Arial" w:hAnsi="Arial" w:cs="Arial"/>
          <w:b w:val="0"/>
          <w:i/>
          <w:sz w:val="22"/>
          <w:szCs w:val="22"/>
        </w:rPr>
        <w:t xml:space="preserve">Dostawa </w:t>
      </w:r>
      <w:r w:rsidR="00E222F4">
        <w:rPr>
          <w:rFonts w:ascii="Arial" w:hAnsi="Arial" w:cs="Arial"/>
          <w:b w:val="0"/>
          <w:i/>
          <w:sz w:val="22"/>
          <w:szCs w:val="22"/>
        </w:rPr>
        <w:t>pojazdu specjalistycznego camper w formie leasingu operacyjnego</w:t>
      </w:r>
      <w:r w:rsidR="001F77F0" w:rsidRPr="001F77F0">
        <w:rPr>
          <w:rFonts w:ascii="Arial" w:hAnsi="Arial" w:cs="Arial"/>
          <w:b w:val="0"/>
          <w:i/>
          <w:sz w:val="22"/>
          <w:szCs w:val="22"/>
        </w:rPr>
        <w:t xml:space="preserve">, </w:t>
      </w:r>
      <w:r w:rsidR="001F77F0" w:rsidRPr="001F77F0">
        <w:rPr>
          <w:rFonts w:ascii="Arial" w:hAnsi="Arial" w:cs="Arial"/>
          <w:b w:val="0"/>
          <w:sz w:val="22"/>
          <w:szCs w:val="22"/>
        </w:rPr>
        <w:t xml:space="preserve">(znak postępowania: </w:t>
      </w:r>
      <w:r w:rsidR="00E222F4">
        <w:rPr>
          <w:rFonts w:ascii="Arial" w:hAnsi="Arial" w:cs="Arial"/>
          <w:b w:val="0"/>
          <w:sz w:val="22"/>
          <w:szCs w:val="22"/>
        </w:rPr>
        <w:t>6</w:t>
      </w:r>
      <w:r w:rsidR="004D623A">
        <w:rPr>
          <w:rFonts w:ascii="Arial" w:hAnsi="Arial" w:cs="Arial"/>
          <w:b w:val="0"/>
          <w:sz w:val="22"/>
          <w:szCs w:val="22"/>
        </w:rPr>
        <w:t>/dost./20</w:t>
      </w:r>
      <w:r w:rsidR="00103444">
        <w:rPr>
          <w:rFonts w:ascii="Arial" w:hAnsi="Arial" w:cs="Arial"/>
          <w:b w:val="0"/>
          <w:sz w:val="22"/>
          <w:szCs w:val="22"/>
        </w:rPr>
        <w:t>20</w:t>
      </w:r>
      <w:r w:rsidR="001F77F0" w:rsidRPr="001F77F0">
        <w:rPr>
          <w:rFonts w:ascii="Arial" w:hAnsi="Arial" w:cs="Arial"/>
          <w:b w:val="0"/>
          <w:sz w:val="22"/>
          <w:szCs w:val="22"/>
        </w:rPr>
        <w:t>)</w:t>
      </w:r>
      <w:r w:rsidRPr="001F77F0">
        <w:rPr>
          <w:rFonts w:ascii="Arial" w:hAnsi="Arial" w:cs="Arial"/>
          <w:b w:val="0"/>
          <w:sz w:val="22"/>
          <w:szCs w:val="22"/>
        </w:rPr>
        <w:t>,</w:t>
      </w:r>
      <w:r w:rsidRPr="00F03A79">
        <w:rPr>
          <w:rFonts w:ascii="Arial" w:hAnsi="Arial" w:cs="Arial"/>
          <w:b w:val="0"/>
          <w:sz w:val="22"/>
          <w:szCs w:val="22"/>
        </w:rPr>
        <w:t xml:space="preserve">prowadzonego przez </w:t>
      </w:r>
      <w:r w:rsidR="002911F7">
        <w:rPr>
          <w:rFonts w:ascii="Arial" w:hAnsi="Arial" w:cs="Arial"/>
          <w:b w:val="0"/>
          <w:sz w:val="22"/>
          <w:szCs w:val="22"/>
        </w:rPr>
        <w:t>Polską Agencję Antydopingową</w:t>
      </w:r>
      <w:r w:rsidRPr="00F03A79">
        <w:rPr>
          <w:rFonts w:ascii="Arial" w:hAnsi="Arial" w:cs="Arial"/>
          <w:b w:val="0"/>
          <w:i/>
          <w:sz w:val="22"/>
          <w:szCs w:val="22"/>
        </w:rPr>
        <w:t xml:space="preserve">, </w:t>
      </w:r>
      <w:r w:rsidR="002911F7">
        <w:rPr>
          <w:rFonts w:ascii="Arial" w:hAnsi="Arial" w:cs="Arial"/>
          <w:b w:val="0"/>
          <w:sz w:val="22"/>
          <w:szCs w:val="22"/>
        </w:rPr>
        <w:t xml:space="preserve">oświadczam, co </w:t>
      </w:r>
      <w:r w:rsidRPr="00F03A79">
        <w:rPr>
          <w:rFonts w:ascii="Arial" w:hAnsi="Arial" w:cs="Arial"/>
          <w:b w:val="0"/>
          <w:sz w:val="22"/>
          <w:szCs w:val="22"/>
        </w:rPr>
        <w:t>następuje:</w:t>
      </w:r>
    </w:p>
    <w:p w:rsidR="0093078B" w:rsidRPr="00A22DCF" w:rsidRDefault="0093078B" w:rsidP="0093078B">
      <w:pPr>
        <w:spacing w:line="360" w:lineRule="auto"/>
        <w:ind w:firstLine="709"/>
        <w:jc w:val="both"/>
        <w:rPr>
          <w:rFonts w:ascii="Arial" w:hAnsi="Arial" w:cs="Arial"/>
          <w:sz w:val="21"/>
          <w:szCs w:val="21"/>
        </w:rPr>
      </w:pPr>
    </w:p>
    <w:p w:rsidR="001F77F0" w:rsidRDefault="001F77F0" w:rsidP="004F017F">
      <w:pPr>
        <w:shd w:val="clear" w:color="auto" w:fill="BFBFBF"/>
        <w:jc w:val="center"/>
        <w:rPr>
          <w:rFonts w:ascii="Arial" w:hAnsi="Arial" w:cs="Arial"/>
          <w:b/>
          <w:sz w:val="21"/>
          <w:szCs w:val="21"/>
        </w:rPr>
      </w:pPr>
    </w:p>
    <w:p w:rsidR="0093078B" w:rsidRDefault="0093078B" w:rsidP="004F017F">
      <w:pPr>
        <w:shd w:val="clear" w:color="auto" w:fill="BFBFBF"/>
        <w:jc w:val="center"/>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1F77F0" w:rsidRPr="00E31C06" w:rsidRDefault="001F77F0" w:rsidP="004F017F">
      <w:pPr>
        <w:shd w:val="clear" w:color="auto" w:fill="BFBFBF"/>
        <w:jc w:val="center"/>
        <w:rPr>
          <w:rFonts w:ascii="Arial" w:hAnsi="Arial" w:cs="Arial"/>
          <w:b/>
          <w:sz w:val="21"/>
          <w:szCs w:val="21"/>
        </w:rPr>
      </w:pPr>
    </w:p>
    <w:p w:rsidR="0093078B" w:rsidRDefault="0093078B" w:rsidP="0093078B">
      <w:pPr>
        <w:spacing w:line="360" w:lineRule="auto"/>
        <w:jc w:val="both"/>
        <w:rPr>
          <w:rFonts w:ascii="Arial" w:hAnsi="Arial" w:cs="Arial"/>
          <w:sz w:val="21"/>
          <w:szCs w:val="21"/>
        </w:rPr>
      </w:pPr>
    </w:p>
    <w:p w:rsidR="0093078B" w:rsidRDefault="0093078B" w:rsidP="0093078B">
      <w:pPr>
        <w:spacing w:line="360" w:lineRule="auto"/>
        <w:jc w:val="both"/>
        <w:rPr>
          <w:rFonts w:ascii="Arial" w:hAnsi="Arial" w:cs="Arial"/>
          <w:sz w:val="21"/>
          <w:szCs w:val="21"/>
        </w:rPr>
      </w:pPr>
      <w:r w:rsidRPr="00F03A79">
        <w:rPr>
          <w:rFonts w:ascii="Arial" w:hAnsi="Arial" w:cs="Arial"/>
          <w:sz w:val="22"/>
          <w:szCs w:val="22"/>
        </w:rPr>
        <w:t xml:space="preserve">Oświadczam, że spełniam warunki udziału w postępowaniu określone przez </w:t>
      </w:r>
      <w:r w:rsidR="001F77F0">
        <w:rPr>
          <w:rFonts w:ascii="Arial" w:hAnsi="Arial" w:cs="Arial"/>
          <w:sz w:val="22"/>
          <w:szCs w:val="22"/>
        </w:rPr>
        <w:t>Z</w:t>
      </w:r>
      <w:r w:rsidRPr="00F03A79">
        <w:rPr>
          <w:rFonts w:ascii="Arial" w:hAnsi="Arial" w:cs="Arial"/>
          <w:sz w:val="22"/>
          <w:szCs w:val="22"/>
        </w:rPr>
        <w:t>amawiającego w  </w:t>
      </w:r>
      <w:r w:rsidR="001F77F0">
        <w:rPr>
          <w:rFonts w:ascii="Arial" w:hAnsi="Arial" w:cs="Arial"/>
          <w:sz w:val="22"/>
          <w:szCs w:val="22"/>
        </w:rPr>
        <w:t>Rozdziale V ust. 1 pkt 1-3 Specyfikacj</w:t>
      </w:r>
      <w:r w:rsidR="00775280">
        <w:rPr>
          <w:rFonts w:ascii="Arial" w:hAnsi="Arial" w:cs="Arial"/>
          <w:sz w:val="22"/>
          <w:szCs w:val="22"/>
        </w:rPr>
        <w:t>i Istotnych Warunków Zamówienia</w:t>
      </w:r>
      <w:r w:rsidRPr="00EE1FBF">
        <w:rPr>
          <w:rFonts w:ascii="Arial" w:hAnsi="Arial" w:cs="Arial"/>
          <w:sz w:val="16"/>
          <w:szCs w:val="16"/>
        </w:rPr>
        <w:t>.</w:t>
      </w:r>
    </w:p>
    <w:p w:rsidR="0093078B" w:rsidRDefault="0093078B" w:rsidP="0093078B">
      <w:pPr>
        <w:spacing w:line="360" w:lineRule="auto"/>
        <w:jc w:val="both"/>
        <w:rPr>
          <w:rFonts w:ascii="Arial" w:hAnsi="Arial" w:cs="Arial"/>
          <w:sz w:val="21"/>
          <w:szCs w:val="21"/>
        </w:rPr>
      </w:pPr>
    </w:p>
    <w:p w:rsidR="001F77F0" w:rsidRPr="00025C8D" w:rsidRDefault="001F77F0" w:rsidP="0093078B">
      <w:pPr>
        <w:spacing w:line="360" w:lineRule="auto"/>
        <w:jc w:val="both"/>
        <w:rPr>
          <w:rFonts w:ascii="Arial" w:hAnsi="Arial" w:cs="Arial"/>
          <w:sz w:val="21"/>
          <w:szCs w:val="21"/>
        </w:rPr>
      </w:pPr>
    </w:p>
    <w:p w:rsidR="0093078B" w:rsidRPr="003E1710" w:rsidRDefault="0093078B" w:rsidP="0093078B">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3E1710">
        <w:rPr>
          <w:rFonts w:ascii="Arial" w:hAnsi="Arial" w:cs="Arial"/>
        </w:rPr>
        <w:t xml:space="preserve">dnia ………….……. r. </w:t>
      </w:r>
    </w:p>
    <w:p w:rsidR="0093078B" w:rsidRPr="003E1710" w:rsidRDefault="0093078B" w:rsidP="0093078B">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93078B" w:rsidRPr="00190D6E" w:rsidRDefault="0093078B" w:rsidP="0093078B">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3078B" w:rsidRDefault="0093078B" w:rsidP="0093078B">
      <w:pPr>
        <w:spacing w:line="360" w:lineRule="auto"/>
        <w:jc w:val="both"/>
        <w:rPr>
          <w:rFonts w:ascii="Arial" w:hAnsi="Arial" w:cs="Arial"/>
          <w:i/>
          <w:sz w:val="21"/>
          <w:szCs w:val="21"/>
        </w:rPr>
      </w:pPr>
    </w:p>
    <w:p w:rsidR="001F77F0" w:rsidRDefault="001F77F0" w:rsidP="004F017F">
      <w:pPr>
        <w:shd w:val="clear" w:color="auto" w:fill="BFBFBF"/>
        <w:jc w:val="both"/>
        <w:rPr>
          <w:rFonts w:ascii="Arial" w:hAnsi="Arial" w:cs="Arial"/>
          <w:b/>
          <w:sz w:val="21"/>
          <w:szCs w:val="21"/>
        </w:rPr>
      </w:pPr>
    </w:p>
    <w:p w:rsidR="0093078B" w:rsidRDefault="0093078B" w:rsidP="004F017F">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1F77F0" w:rsidRPr="001D3A19" w:rsidRDefault="001F77F0" w:rsidP="004F017F">
      <w:pPr>
        <w:shd w:val="clear" w:color="auto" w:fill="BFBFBF"/>
        <w:jc w:val="both"/>
        <w:rPr>
          <w:rFonts w:ascii="Arial" w:hAnsi="Arial" w:cs="Arial"/>
          <w:b/>
          <w:sz w:val="21"/>
          <w:szCs w:val="21"/>
        </w:rPr>
      </w:pPr>
    </w:p>
    <w:p w:rsidR="0093078B" w:rsidRPr="00A22DCF" w:rsidRDefault="0093078B" w:rsidP="0093078B">
      <w:pPr>
        <w:spacing w:line="360" w:lineRule="auto"/>
        <w:jc w:val="both"/>
        <w:rPr>
          <w:rFonts w:ascii="Arial" w:hAnsi="Arial" w:cs="Arial"/>
          <w:sz w:val="21"/>
          <w:szCs w:val="21"/>
        </w:rPr>
      </w:pPr>
    </w:p>
    <w:p w:rsidR="0093078B" w:rsidRPr="00F03A79" w:rsidRDefault="0093078B" w:rsidP="0093078B">
      <w:pPr>
        <w:spacing w:line="360" w:lineRule="auto"/>
        <w:jc w:val="both"/>
        <w:rPr>
          <w:rFonts w:ascii="Arial" w:hAnsi="Arial" w:cs="Arial"/>
          <w:sz w:val="22"/>
          <w:szCs w:val="22"/>
        </w:rPr>
      </w:pPr>
      <w:r w:rsidRPr="00F03A79">
        <w:rPr>
          <w:rFonts w:ascii="Arial" w:hAnsi="Arial" w:cs="Arial"/>
          <w:sz w:val="22"/>
          <w:szCs w:val="22"/>
        </w:rPr>
        <w:t xml:space="preserve">Oświadczam, że informacje podane </w:t>
      </w:r>
      <w:r w:rsidR="001F77F0">
        <w:rPr>
          <w:rFonts w:ascii="Arial" w:hAnsi="Arial" w:cs="Arial"/>
          <w:sz w:val="22"/>
          <w:szCs w:val="22"/>
        </w:rPr>
        <w:t>powyżej</w:t>
      </w:r>
      <w:r w:rsidR="00E222F4">
        <w:rPr>
          <w:rFonts w:ascii="Arial" w:hAnsi="Arial" w:cs="Arial"/>
          <w:sz w:val="22"/>
          <w:szCs w:val="22"/>
        </w:rPr>
        <w:t xml:space="preserve"> </w:t>
      </w:r>
      <w:r w:rsidR="001F77F0">
        <w:rPr>
          <w:rFonts w:ascii="Arial" w:hAnsi="Arial" w:cs="Arial"/>
          <w:sz w:val="22"/>
          <w:szCs w:val="22"/>
        </w:rPr>
        <w:t xml:space="preserve">są aktualne </w:t>
      </w:r>
      <w:r w:rsidRPr="00F03A79">
        <w:rPr>
          <w:rFonts w:ascii="Arial" w:hAnsi="Arial" w:cs="Arial"/>
          <w:sz w:val="22"/>
          <w:szCs w:val="22"/>
        </w:rPr>
        <w:t xml:space="preserve">i zgodne z prawdą oraz zostały przedstawione z pełną świadomością konsekwencji wprowadzenia </w:t>
      </w:r>
      <w:r w:rsidR="001F77F0">
        <w:rPr>
          <w:rFonts w:ascii="Arial" w:hAnsi="Arial" w:cs="Arial"/>
          <w:sz w:val="22"/>
          <w:szCs w:val="22"/>
        </w:rPr>
        <w:t>Z</w:t>
      </w:r>
      <w:r w:rsidRPr="00F03A79">
        <w:rPr>
          <w:rFonts w:ascii="Arial" w:hAnsi="Arial" w:cs="Arial"/>
          <w:sz w:val="22"/>
          <w:szCs w:val="22"/>
        </w:rPr>
        <w:t>amawiającego w błąd przy przedstawianiu informacji.</w:t>
      </w:r>
    </w:p>
    <w:p w:rsidR="0093078B" w:rsidRDefault="0093078B" w:rsidP="0093078B">
      <w:pPr>
        <w:spacing w:line="360" w:lineRule="auto"/>
        <w:jc w:val="both"/>
        <w:rPr>
          <w:rFonts w:ascii="Arial" w:hAnsi="Arial" w:cs="Arial"/>
        </w:rPr>
      </w:pPr>
    </w:p>
    <w:p w:rsidR="0093078B" w:rsidRDefault="0093078B" w:rsidP="0093078B">
      <w:pPr>
        <w:spacing w:line="360" w:lineRule="auto"/>
        <w:jc w:val="both"/>
        <w:rPr>
          <w:rFonts w:ascii="Arial" w:hAnsi="Arial" w:cs="Arial"/>
        </w:rPr>
      </w:pPr>
    </w:p>
    <w:p w:rsidR="0093078B" w:rsidRPr="003E1710" w:rsidRDefault="0093078B" w:rsidP="0093078B">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3E1710">
        <w:rPr>
          <w:rFonts w:ascii="Arial" w:hAnsi="Arial" w:cs="Arial"/>
        </w:rPr>
        <w:t xml:space="preserve">dnia ………….……. r. </w:t>
      </w:r>
    </w:p>
    <w:p w:rsidR="0093078B" w:rsidRPr="003E1710" w:rsidRDefault="0093078B" w:rsidP="0093078B">
      <w:pPr>
        <w:spacing w:line="360" w:lineRule="auto"/>
        <w:jc w:val="both"/>
        <w:rPr>
          <w:rFonts w:ascii="Arial" w:hAnsi="Arial" w:cs="Arial"/>
        </w:rPr>
      </w:pPr>
    </w:p>
    <w:p w:rsidR="0093078B" w:rsidRPr="003E1710" w:rsidRDefault="0093078B" w:rsidP="0093078B">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93078B" w:rsidRPr="00190D6E" w:rsidRDefault="0093078B" w:rsidP="0093078B">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3078B" w:rsidRDefault="0093078B" w:rsidP="0093078B">
      <w:pPr>
        <w:pStyle w:val="Tekstpodstawowy"/>
        <w:ind w:left="993" w:hanging="993"/>
        <w:jc w:val="both"/>
        <w:rPr>
          <w:rFonts w:ascii="Arial" w:hAnsi="Arial" w:cs="Arial"/>
          <w:b w:val="0"/>
          <w:bCs w:val="0"/>
          <w:sz w:val="22"/>
          <w:szCs w:val="22"/>
        </w:rPr>
      </w:pPr>
    </w:p>
    <w:p w:rsidR="0093078B" w:rsidRDefault="0093078B">
      <w:pPr>
        <w:rPr>
          <w:rFonts w:ascii="Arial" w:hAnsi="Arial" w:cs="Arial"/>
          <w:b/>
          <w:bCs/>
          <w:sz w:val="24"/>
          <w:szCs w:val="24"/>
          <w:u w:val="single"/>
        </w:rPr>
      </w:pPr>
      <w:r>
        <w:rPr>
          <w:rFonts w:ascii="Arial" w:hAnsi="Arial" w:cs="Arial"/>
          <w:b/>
          <w:bCs/>
          <w:sz w:val="24"/>
          <w:szCs w:val="24"/>
          <w:u w:val="single"/>
        </w:rPr>
        <w:br w:type="page"/>
      </w:r>
    </w:p>
    <w:p w:rsidR="00D07106" w:rsidRPr="00295079" w:rsidRDefault="00D07106" w:rsidP="00272BF0">
      <w:pPr>
        <w:pStyle w:val="Tekstpodstawowy3"/>
        <w:numPr>
          <w:ilvl w:val="0"/>
          <w:numId w:val="42"/>
        </w:numPr>
        <w:spacing w:line="360" w:lineRule="auto"/>
        <w:jc w:val="right"/>
        <w:rPr>
          <w:rFonts w:ascii="Arial" w:hAnsi="Arial" w:cs="Arial"/>
          <w:iCs/>
        </w:rPr>
      </w:pPr>
    </w:p>
    <w:p w:rsidR="00D07106" w:rsidRPr="005C5BD0" w:rsidRDefault="00D07106" w:rsidP="00D07106">
      <w:pPr>
        <w:ind w:right="281"/>
        <w:jc w:val="right"/>
        <w:rPr>
          <w:rFonts w:ascii="Arial" w:hAnsi="Arial" w:cs="Arial"/>
          <w:b/>
          <w:bCs/>
          <w:sz w:val="24"/>
          <w:szCs w:val="24"/>
        </w:rPr>
      </w:pPr>
      <w:r w:rsidRPr="005C5BD0">
        <w:rPr>
          <w:rFonts w:ascii="Arial" w:hAnsi="Arial" w:cs="Arial"/>
          <w:b/>
          <w:bCs/>
          <w:sz w:val="24"/>
          <w:szCs w:val="24"/>
        </w:rPr>
        <w:t>(WZÓR)</w:t>
      </w:r>
    </w:p>
    <w:p w:rsidR="00D07106" w:rsidRDefault="00D07106" w:rsidP="00D07106">
      <w:pPr>
        <w:ind w:right="-993"/>
        <w:jc w:val="both"/>
        <w:rPr>
          <w:rFonts w:ascii="Arial" w:hAnsi="Arial" w:cs="Arial"/>
          <w:iCs/>
          <w:color w:val="FF0000"/>
          <w:sz w:val="24"/>
          <w:szCs w:val="24"/>
        </w:rPr>
      </w:pPr>
    </w:p>
    <w:p w:rsidR="00D07106" w:rsidRPr="00381986" w:rsidRDefault="00D07106" w:rsidP="00D07106">
      <w:pPr>
        <w:ind w:right="-144"/>
        <w:jc w:val="both"/>
        <w:rPr>
          <w:rFonts w:ascii="Arial" w:hAnsi="Arial" w:cs="Arial"/>
          <w:iCs/>
          <w:color w:val="FF0000"/>
          <w:sz w:val="22"/>
          <w:szCs w:val="22"/>
        </w:rPr>
      </w:pPr>
      <w:r w:rsidRPr="00381986">
        <w:rPr>
          <w:rFonts w:ascii="Arial" w:hAnsi="Arial" w:cs="Arial"/>
          <w:b/>
          <w:iCs/>
          <w:color w:val="FF0000"/>
          <w:sz w:val="22"/>
          <w:szCs w:val="22"/>
        </w:rPr>
        <w:t>UWAGA</w:t>
      </w:r>
      <w:r w:rsidRPr="00381986">
        <w:rPr>
          <w:rFonts w:ascii="Arial" w:hAnsi="Arial" w:cs="Arial"/>
          <w:iCs/>
          <w:color w:val="FF0000"/>
          <w:sz w:val="22"/>
          <w:szCs w:val="22"/>
        </w:rPr>
        <w:t xml:space="preserve"> - Należy wypełnić i przekazać Zamawiającemu w terminie 3 dni od dnia zamieszczenia na stronie internetowej informacji o których mowa w art. </w:t>
      </w:r>
      <w:r w:rsidR="00363FDD" w:rsidRPr="00381986">
        <w:rPr>
          <w:rFonts w:ascii="Arial" w:hAnsi="Arial" w:cs="Arial"/>
          <w:iCs/>
          <w:color w:val="FF0000"/>
          <w:sz w:val="22"/>
          <w:szCs w:val="22"/>
        </w:rPr>
        <w:t>8</w:t>
      </w:r>
      <w:r w:rsidR="00363FDD">
        <w:rPr>
          <w:rFonts w:ascii="Arial" w:hAnsi="Arial" w:cs="Arial"/>
          <w:iCs/>
          <w:color w:val="FF0000"/>
          <w:sz w:val="22"/>
          <w:szCs w:val="22"/>
        </w:rPr>
        <w:t>6</w:t>
      </w:r>
      <w:r w:rsidR="004C1481">
        <w:rPr>
          <w:rFonts w:ascii="Arial" w:hAnsi="Arial" w:cs="Arial"/>
          <w:iCs/>
          <w:color w:val="FF0000"/>
          <w:sz w:val="22"/>
          <w:szCs w:val="22"/>
        </w:rPr>
        <w:t xml:space="preserve"> </w:t>
      </w:r>
      <w:r w:rsidRPr="00381986">
        <w:rPr>
          <w:rFonts w:ascii="Arial" w:hAnsi="Arial" w:cs="Arial"/>
          <w:iCs/>
          <w:color w:val="FF0000"/>
          <w:sz w:val="22"/>
          <w:szCs w:val="22"/>
        </w:rPr>
        <w:t>ust. 5 ustawy Pzp</w:t>
      </w:r>
    </w:p>
    <w:p w:rsidR="00D07106" w:rsidRPr="00295079" w:rsidRDefault="00D07106" w:rsidP="00D07106">
      <w:pPr>
        <w:spacing w:before="120" w:line="360" w:lineRule="auto"/>
        <w:ind w:left="-181" w:firstLine="181"/>
        <w:rPr>
          <w:rFonts w:ascii="Arial" w:hAnsi="Arial" w:cs="Arial"/>
          <w:b/>
          <w:sz w:val="28"/>
          <w:szCs w:val="28"/>
        </w:rPr>
      </w:pPr>
      <w:r w:rsidRPr="00295079">
        <w:rPr>
          <w:rFonts w:ascii="Arial" w:hAnsi="Arial" w:cs="Arial"/>
          <w:b/>
          <w:sz w:val="28"/>
          <w:szCs w:val="28"/>
          <w:u w:val="single"/>
        </w:rPr>
        <w:t>Składający ofertę</w:t>
      </w:r>
      <w:r w:rsidRPr="00295079">
        <w:rPr>
          <w:rFonts w:ascii="Arial" w:hAnsi="Arial" w:cs="Arial"/>
          <w:b/>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61"/>
      </w:tblGrid>
      <w:tr w:rsidR="00D07106" w:rsidRPr="00E173C5" w:rsidTr="0082376B">
        <w:trPr>
          <w:trHeight w:val="427"/>
        </w:trPr>
        <w:tc>
          <w:tcPr>
            <w:tcW w:w="4361" w:type="dxa"/>
            <w:vAlign w:val="center"/>
          </w:tcPr>
          <w:p w:rsidR="00D07106" w:rsidRDefault="00D07106" w:rsidP="0082376B">
            <w:pPr>
              <w:ind w:right="128"/>
              <w:rPr>
                <w:rFonts w:ascii="Arial" w:hAnsi="Arial" w:cs="Arial"/>
                <w:b/>
                <w:bCs/>
                <w:sz w:val="18"/>
                <w:szCs w:val="18"/>
              </w:rPr>
            </w:pPr>
            <w:r>
              <w:rPr>
                <w:rFonts w:ascii="Arial" w:hAnsi="Arial" w:cs="Arial"/>
                <w:b/>
                <w:bCs/>
                <w:sz w:val="18"/>
                <w:szCs w:val="18"/>
              </w:rPr>
              <w:t xml:space="preserve">Wykonawca </w:t>
            </w:r>
          </w:p>
          <w:p w:rsidR="00D07106" w:rsidRPr="00951AAE" w:rsidRDefault="00D07106" w:rsidP="0082376B">
            <w:pPr>
              <w:ind w:right="128"/>
              <w:rPr>
                <w:rFonts w:ascii="Arial" w:hAnsi="Arial" w:cs="Arial"/>
                <w:b/>
              </w:rPr>
            </w:pPr>
            <w:r>
              <w:rPr>
                <w:rFonts w:ascii="Arial" w:hAnsi="Arial" w:cs="Arial"/>
                <w:b/>
                <w:bCs/>
                <w:sz w:val="18"/>
                <w:szCs w:val="18"/>
              </w:rPr>
              <w:t>(pełna n</w:t>
            </w:r>
            <w:r w:rsidRPr="007723C4">
              <w:rPr>
                <w:rFonts w:ascii="Arial" w:hAnsi="Arial" w:cs="Arial"/>
                <w:b/>
                <w:bCs/>
                <w:sz w:val="18"/>
                <w:szCs w:val="18"/>
              </w:rPr>
              <w:t>azwa albo imię i nazwisko</w:t>
            </w:r>
            <w:r>
              <w:rPr>
                <w:rFonts w:ascii="Arial" w:hAnsi="Arial" w:cs="Arial"/>
                <w:b/>
                <w:bCs/>
                <w:sz w:val="18"/>
                <w:szCs w:val="18"/>
              </w:rPr>
              <w:t>)</w:t>
            </w:r>
          </w:p>
        </w:tc>
        <w:tc>
          <w:tcPr>
            <w:tcW w:w="4961" w:type="dxa"/>
            <w:vAlign w:val="center"/>
          </w:tcPr>
          <w:p w:rsidR="00D07106" w:rsidRPr="00951AAE" w:rsidRDefault="00D07106" w:rsidP="0082376B">
            <w:pPr>
              <w:ind w:right="128"/>
              <w:rPr>
                <w:rFonts w:ascii="Arial" w:hAnsi="Arial" w:cs="Arial"/>
                <w:b/>
              </w:rPr>
            </w:pPr>
          </w:p>
        </w:tc>
      </w:tr>
      <w:tr w:rsidR="00D07106" w:rsidRPr="00E173C5" w:rsidTr="0082376B">
        <w:trPr>
          <w:trHeight w:val="419"/>
        </w:trPr>
        <w:tc>
          <w:tcPr>
            <w:tcW w:w="4361" w:type="dxa"/>
            <w:vAlign w:val="center"/>
          </w:tcPr>
          <w:p w:rsidR="00D07106" w:rsidRPr="007723C4" w:rsidRDefault="00D07106" w:rsidP="0082376B">
            <w:pPr>
              <w:ind w:right="128"/>
              <w:rPr>
                <w:rFonts w:ascii="Arial" w:hAnsi="Arial" w:cs="Arial"/>
                <w:b/>
              </w:rPr>
            </w:pPr>
            <w:r w:rsidRPr="009564F7">
              <w:rPr>
                <w:rFonts w:ascii="Arial" w:hAnsi="Arial" w:cs="Arial"/>
                <w:b/>
                <w:bCs/>
                <w:sz w:val="18"/>
                <w:szCs w:val="18"/>
              </w:rPr>
              <w:t>Siedziba/miejsce zamieszkania i adres jeżeli jest miejscem wykonywania działalności Wykonawcy</w:t>
            </w:r>
          </w:p>
        </w:tc>
        <w:tc>
          <w:tcPr>
            <w:tcW w:w="4961" w:type="dxa"/>
            <w:vAlign w:val="center"/>
          </w:tcPr>
          <w:p w:rsidR="00D07106" w:rsidRPr="007723C4" w:rsidRDefault="00D07106" w:rsidP="0082376B">
            <w:pPr>
              <w:ind w:right="128"/>
              <w:rPr>
                <w:rFonts w:ascii="Arial" w:hAnsi="Arial" w:cs="Arial"/>
                <w:b/>
              </w:rPr>
            </w:pPr>
          </w:p>
        </w:tc>
      </w:tr>
    </w:tbl>
    <w:p w:rsidR="00D07106" w:rsidRPr="00E173C5" w:rsidRDefault="00D07106" w:rsidP="00D07106">
      <w:pPr>
        <w:rPr>
          <w:rFonts w:ascii="Arial" w:hAnsi="Arial" w:cs="Arial"/>
        </w:rPr>
      </w:pPr>
    </w:p>
    <w:p w:rsidR="00D07106" w:rsidRPr="00295079" w:rsidRDefault="00D07106" w:rsidP="00D07106">
      <w:pPr>
        <w:spacing w:before="120"/>
        <w:jc w:val="center"/>
        <w:outlineLvl w:val="0"/>
        <w:rPr>
          <w:rFonts w:ascii="Arial" w:hAnsi="Arial" w:cs="Arial"/>
          <w:b/>
          <w:sz w:val="24"/>
          <w:szCs w:val="24"/>
        </w:rPr>
      </w:pPr>
      <w:r>
        <w:rPr>
          <w:rFonts w:ascii="Arial" w:hAnsi="Arial" w:cs="Arial"/>
          <w:b/>
          <w:sz w:val="24"/>
          <w:szCs w:val="24"/>
        </w:rPr>
        <w:t>OŚWIADCZENIE</w:t>
      </w:r>
    </w:p>
    <w:p w:rsidR="00D07106" w:rsidRPr="00295079" w:rsidRDefault="00D07106" w:rsidP="00D07106">
      <w:pPr>
        <w:jc w:val="center"/>
        <w:outlineLvl w:val="0"/>
        <w:rPr>
          <w:rFonts w:ascii="Arial" w:hAnsi="Arial" w:cs="Arial"/>
          <w:b/>
          <w:sz w:val="24"/>
          <w:szCs w:val="24"/>
        </w:rPr>
      </w:pPr>
      <w:r w:rsidRPr="00295079">
        <w:rPr>
          <w:rFonts w:ascii="Arial" w:hAnsi="Arial" w:cs="Arial"/>
          <w:b/>
          <w:sz w:val="24"/>
          <w:szCs w:val="24"/>
        </w:rPr>
        <w:t>O PRZYNALEŻNOŚCI DO GRUPY KAPITAŁOWEJ</w:t>
      </w:r>
    </w:p>
    <w:p w:rsidR="00D07106" w:rsidRPr="00295079" w:rsidRDefault="00D07106" w:rsidP="00D07106">
      <w:pPr>
        <w:rPr>
          <w:rFonts w:ascii="Arial" w:hAnsi="Arial" w:cs="Arial"/>
          <w:sz w:val="24"/>
          <w:szCs w:val="24"/>
        </w:rPr>
      </w:pPr>
    </w:p>
    <w:p w:rsidR="00D07106" w:rsidRPr="007723C4" w:rsidRDefault="00D07106" w:rsidP="00D07106">
      <w:pPr>
        <w:pStyle w:val="Tekstpodstawowy"/>
        <w:ind w:left="993" w:hanging="993"/>
        <w:jc w:val="both"/>
        <w:rPr>
          <w:rFonts w:ascii="Arial" w:hAnsi="Arial" w:cs="Arial"/>
          <w:b w:val="0"/>
          <w:bCs w:val="0"/>
          <w:sz w:val="22"/>
          <w:szCs w:val="22"/>
        </w:rPr>
      </w:pPr>
      <w:r w:rsidRPr="007723C4">
        <w:rPr>
          <w:rFonts w:ascii="Arial" w:hAnsi="Arial" w:cs="Arial"/>
          <w:b w:val="0"/>
          <w:bCs w:val="0"/>
          <w:sz w:val="22"/>
          <w:szCs w:val="22"/>
        </w:rPr>
        <w:t xml:space="preserve">Dotyczy: postępowania o udzielenie zamówienia publicznego – </w:t>
      </w:r>
      <w:r w:rsidR="008D79BA">
        <w:rPr>
          <w:rFonts w:ascii="Arial" w:hAnsi="Arial" w:cs="Arial"/>
          <w:b w:val="0"/>
          <w:bCs w:val="0"/>
          <w:i/>
          <w:sz w:val="22"/>
          <w:szCs w:val="22"/>
        </w:rPr>
        <w:t>Dostawa</w:t>
      </w:r>
      <w:r w:rsidR="008D79BA" w:rsidRPr="008D79BA">
        <w:rPr>
          <w:rFonts w:ascii="Arial" w:hAnsi="Arial" w:cs="Arial"/>
          <w:b w:val="0"/>
          <w:bCs w:val="0"/>
          <w:i/>
          <w:sz w:val="22"/>
          <w:szCs w:val="22"/>
        </w:rPr>
        <w:t xml:space="preserve"> </w:t>
      </w:r>
      <w:r w:rsidR="00E222F4">
        <w:rPr>
          <w:rFonts w:ascii="Arial" w:hAnsi="Arial" w:cs="Arial"/>
          <w:b w:val="0"/>
          <w:bCs w:val="0"/>
          <w:i/>
          <w:sz w:val="22"/>
          <w:szCs w:val="22"/>
        </w:rPr>
        <w:t>pojazdu specjalistycznego camper w formie leasingu operacyjnego</w:t>
      </w:r>
      <w:r w:rsidRPr="007723C4">
        <w:rPr>
          <w:rFonts w:ascii="Arial" w:hAnsi="Arial" w:cs="Arial"/>
          <w:b w:val="0"/>
          <w:bCs w:val="0"/>
          <w:sz w:val="22"/>
          <w:szCs w:val="22"/>
        </w:rPr>
        <w:t>,</w:t>
      </w:r>
      <w:r w:rsidR="008D79BA">
        <w:rPr>
          <w:rFonts w:ascii="Arial" w:hAnsi="Arial" w:cs="Arial"/>
          <w:b w:val="0"/>
          <w:bCs w:val="0"/>
          <w:i/>
          <w:iCs/>
          <w:sz w:val="22"/>
          <w:szCs w:val="22"/>
        </w:rPr>
        <w:t>(</w:t>
      </w:r>
      <w:r w:rsidRPr="007723C4">
        <w:rPr>
          <w:rFonts w:ascii="Arial" w:hAnsi="Arial" w:cs="Arial"/>
          <w:b w:val="0"/>
          <w:bCs w:val="0"/>
          <w:sz w:val="22"/>
          <w:szCs w:val="22"/>
        </w:rPr>
        <w:t>znak </w:t>
      </w:r>
      <w:r w:rsidRPr="00775280">
        <w:rPr>
          <w:rFonts w:ascii="Arial" w:hAnsi="Arial" w:cs="Arial"/>
          <w:b w:val="0"/>
          <w:bCs w:val="0"/>
          <w:sz w:val="22"/>
          <w:szCs w:val="22"/>
        </w:rPr>
        <w:t>postępowania:</w:t>
      </w:r>
      <w:r w:rsidR="00E222F4">
        <w:rPr>
          <w:rFonts w:ascii="Arial" w:hAnsi="Arial" w:cs="Arial"/>
          <w:b w:val="0"/>
          <w:bCs w:val="0"/>
          <w:sz w:val="22"/>
          <w:szCs w:val="22"/>
        </w:rPr>
        <w:t>6</w:t>
      </w:r>
      <w:r w:rsidR="0012143D">
        <w:rPr>
          <w:rFonts w:ascii="Arial" w:hAnsi="Arial" w:cs="Arial"/>
          <w:b w:val="0"/>
          <w:bCs w:val="0"/>
          <w:sz w:val="22"/>
          <w:szCs w:val="22"/>
        </w:rPr>
        <w:t>/dost./2020</w:t>
      </w:r>
      <w:r w:rsidRPr="00775280">
        <w:rPr>
          <w:rFonts w:ascii="Arial" w:hAnsi="Arial" w:cs="Arial"/>
          <w:b w:val="0"/>
          <w:bCs w:val="0"/>
          <w:sz w:val="22"/>
          <w:szCs w:val="22"/>
        </w:rPr>
        <w:t>).</w:t>
      </w:r>
    </w:p>
    <w:p w:rsidR="00D07106" w:rsidRPr="00295079" w:rsidRDefault="00D07106" w:rsidP="00D07106">
      <w:pPr>
        <w:spacing w:before="240" w:after="240"/>
        <w:jc w:val="both"/>
        <w:rPr>
          <w:rFonts w:ascii="Arial" w:hAnsi="Arial" w:cs="Arial"/>
          <w:b/>
          <w:sz w:val="24"/>
          <w:szCs w:val="24"/>
        </w:rPr>
      </w:pPr>
      <w:r>
        <w:rPr>
          <w:rFonts w:ascii="Arial" w:hAnsi="Arial" w:cs="Arial"/>
          <w:b/>
          <w:sz w:val="24"/>
          <w:szCs w:val="24"/>
        </w:rPr>
        <w:t>Oświadczam</w:t>
      </w:r>
      <w:r w:rsidRPr="00295079">
        <w:rPr>
          <w:rFonts w:ascii="Arial" w:hAnsi="Arial" w:cs="Arial"/>
          <w:b/>
          <w:sz w:val="24"/>
          <w:szCs w:val="24"/>
        </w:rPr>
        <w:t>, że:</w:t>
      </w:r>
    </w:p>
    <w:p w:rsidR="00D07106" w:rsidRPr="00295079" w:rsidRDefault="001C06A0" w:rsidP="00D07106">
      <w:pPr>
        <w:spacing w:before="240" w:after="240"/>
        <w:ind w:left="567"/>
        <w:jc w:val="both"/>
        <w:rPr>
          <w:rFonts w:ascii="Arial" w:hAnsi="Arial" w:cs="Arial"/>
          <w:sz w:val="24"/>
          <w:szCs w:val="24"/>
        </w:rPr>
      </w:pPr>
      <w:r w:rsidRPr="001C06A0">
        <w:rPr>
          <w:noProof/>
        </w:rPr>
        <w:pict>
          <v:rect id="Prostokąt 4" o:spid="_x0000_s1026" style="position:absolute;left:0;text-align:left;margin-left:-.3pt;margin-top:2.3pt;width:7.15pt;height:9.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l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iz&#10;oqMSrYlggMefPwKbRH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MafuWYkAgAAOwQAAA4AAAAAAAAAAAAAAAAALgIAAGRycy9lMm9Eb2MueG1s&#10;UEsBAi0AFAAGAAgAAAAhAMuv7GDbAAAABQEAAA8AAAAAAAAAAAAAAAAAfgQAAGRycy9kb3ducmV2&#10;LnhtbFBLBQYAAAAABAAEAPMAAACGBQAAAAA=&#10;"/>
        </w:pict>
      </w:r>
      <w:r w:rsidR="00D07106" w:rsidRPr="00295079">
        <w:rPr>
          <w:rFonts w:ascii="Arial" w:hAnsi="Arial" w:cs="Arial"/>
          <w:sz w:val="24"/>
          <w:szCs w:val="24"/>
        </w:rPr>
        <w:t>nie należę do grupy kapitałowej w rozumieniu ustawy z dnia 16 lutego 2007 r. o ochronie konkurencji i konsumentów (t.j. Dz. U. z 2015 r., poz. 184</w:t>
      </w:r>
      <w:r w:rsidR="00730F2A">
        <w:rPr>
          <w:rFonts w:ascii="Arial" w:hAnsi="Arial" w:cs="Arial"/>
          <w:sz w:val="24"/>
          <w:szCs w:val="24"/>
        </w:rPr>
        <w:t xml:space="preserve"> z późn. zm.</w:t>
      </w:r>
      <w:r w:rsidR="00D07106" w:rsidRPr="00295079">
        <w:rPr>
          <w:rFonts w:ascii="Arial" w:hAnsi="Arial" w:cs="Arial"/>
          <w:sz w:val="24"/>
          <w:szCs w:val="24"/>
        </w:rPr>
        <w:t>)</w:t>
      </w:r>
      <w:r w:rsidR="00D07106" w:rsidRPr="00295079">
        <w:rPr>
          <w:rFonts w:ascii="Arial" w:hAnsi="Arial" w:cs="Arial"/>
          <w:b/>
          <w:sz w:val="24"/>
          <w:szCs w:val="24"/>
        </w:rPr>
        <w:t>*</w:t>
      </w:r>
    </w:p>
    <w:p w:rsidR="00D07106" w:rsidRPr="00295079" w:rsidRDefault="001C06A0" w:rsidP="00D07106">
      <w:pPr>
        <w:spacing w:before="240" w:after="240"/>
        <w:ind w:left="567"/>
        <w:jc w:val="both"/>
        <w:rPr>
          <w:rFonts w:ascii="Arial" w:hAnsi="Arial" w:cs="Arial"/>
          <w:sz w:val="24"/>
          <w:szCs w:val="24"/>
        </w:rPr>
      </w:pPr>
      <w:r w:rsidRPr="001C06A0">
        <w:rPr>
          <w:noProof/>
        </w:rPr>
        <w:pict>
          <v:rect id="Prostokąt 5" o:spid="_x0000_s1027" style="position:absolute;left:0;text-align:left;margin-left:-.3pt;margin-top:3.5pt;width:7.15pt;height: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"/>
        </w:pict>
      </w:r>
      <w:r w:rsidR="00D07106" w:rsidRPr="00295079">
        <w:rPr>
          <w:rFonts w:ascii="Arial" w:hAnsi="Arial" w:cs="Arial"/>
          <w:sz w:val="24"/>
          <w:szCs w:val="24"/>
        </w:rPr>
        <w:t xml:space="preserve">należę do grupy kapitałowej w rozumieniu ustawy z dnia 16 lutego 2007 r. </w:t>
      </w:r>
      <w:r w:rsidR="004C1481">
        <w:rPr>
          <w:rFonts w:ascii="Arial" w:hAnsi="Arial" w:cs="Arial"/>
          <w:sz w:val="24"/>
          <w:szCs w:val="24"/>
        </w:rPr>
        <w:t>o </w:t>
      </w:r>
      <w:r w:rsidR="00D07106" w:rsidRPr="00295079">
        <w:rPr>
          <w:rFonts w:ascii="Arial" w:hAnsi="Arial" w:cs="Arial"/>
          <w:sz w:val="24"/>
          <w:szCs w:val="24"/>
        </w:rPr>
        <w:t>ochronie konkurencji i konsumentów (t.j. Dz. U. z 2015 r., poz. 184</w:t>
      </w:r>
      <w:r w:rsidR="00730F2A">
        <w:rPr>
          <w:rFonts w:ascii="Arial" w:hAnsi="Arial" w:cs="Arial"/>
          <w:sz w:val="24"/>
          <w:szCs w:val="24"/>
        </w:rPr>
        <w:t xml:space="preserve"> z późn. zm.</w:t>
      </w:r>
      <w:r w:rsidR="00D07106" w:rsidRPr="00295079">
        <w:rPr>
          <w:rFonts w:ascii="Arial" w:hAnsi="Arial" w:cs="Arial"/>
          <w:sz w:val="24"/>
          <w:szCs w:val="24"/>
        </w:rPr>
        <w:t>), w której skład wchodzą następujące podmioty</w:t>
      </w:r>
      <w:r w:rsidR="00D07106" w:rsidRPr="00295079">
        <w:rPr>
          <w:rFonts w:ascii="Arial" w:hAnsi="Arial" w:cs="Arial"/>
          <w:b/>
          <w:sz w:val="24"/>
          <w:szCs w:val="24"/>
        </w:rPr>
        <w:t>*</w:t>
      </w:r>
      <w:r w:rsidR="00D07106" w:rsidRPr="00295079">
        <w:rPr>
          <w:rFonts w:ascii="Arial" w:hAnsi="Arial" w:cs="Arial"/>
          <w:sz w:val="24"/>
          <w:szCs w:val="24"/>
        </w:rPr>
        <w:t>:</w:t>
      </w:r>
    </w:p>
    <w:p w:rsidR="00D07106" w:rsidRPr="00295079" w:rsidRDefault="00D07106" w:rsidP="00272BF0">
      <w:pPr>
        <w:numPr>
          <w:ilvl w:val="0"/>
          <w:numId w:val="31"/>
        </w:numPr>
        <w:tabs>
          <w:tab w:val="clear" w:pos="720"/>
        </w:tabs>
        <w:spacing w:before="240" w:after="240"/>
        <w:ind w:left="1134" w:hanging="567"/>
        <w:jc w:val="both"/>
        <w:rPr>
          <w:rFonts w:ascii="Arial" w:hAnsi="Arial" w:cs="Arial"/>
          <w:sz w:val="24"/>
          <w:szCs w:val="24"/>
        </w:rPr>
      </w:pPr>
      <w:r w:rsidRPr="00295079">
        <w:rPr>
          <w:rFonts w:ascii="Arial" w:hAnsi="Arial" w:cs="Arial"/>
          <w:sz w:val="24"/>
          <w:szCs w:val="24"/>
        </w:rPr>
        <w:t>nazwa podmiotu……………………………………………..……………………</w:t>
      </w:r>
    </w:p>
    <w:p w:rsidR="00D07106" w:rsidRPr="00295079" w:rsidRDefault="00D07106" w:rsidP="00272BF0">
      <w:pPr>
        <w:numPr>
          <w:ilvl w:val="0"/>
          <w:numId w:val="31"/>
        </w:numPr>
        <w:tabs>
          <w:tab w:val="clear" w:pos="720"/>
        </w:tabs>
        <w:spacing w:before="240" w:after="240"/>
        <w:ind w:left="1134" w:hanging="567"/>
        <w:jc w:val="both"/>
        <w:rPr>
          <w:rFonts w:ascii="Arial" w:hAnsi="Arial" w:cs="Arial"/>
          <w:sz w:val="24"/>
          <w:szCs w:val="24"/>
        </w:rPr>
      </w:pPr>
      <w:r w:rsidRPr="00295079">
        <w:rPr>
          <w:rFonts w:ascii="Arial" w:hAnsi="Arial" w:cs="Arial"/>
          <w:sz w:val="24"/>
          <w:szCs w:val="24"/>
        </w:rPr>
        <w:t>nazwa podmiotu……………………………………………..……………………</w:t>
      </w:r>
    </w:p>
    <w:p w:rsidR="00D07106" w:rsidRPr="00295079" w:rsidRDefault="00D07106" w:rsidP="00D07106">
      <w:pPr>
        <w:spacing w:before="240" w:after="240"/>
        <w:ind w:left="567"/>
        <w:jc w:val="both"/>
        <w:rPr>
          <w:rFonts w:ascii="Arial" w:hAnsi="Arial" w:cs="Arial"/>
        </w:rPr>
      </w:pPr>
      <w:r w:rsidRPr="00295079">
        <w:rPr>
          <w:rFonts w:ascii="Arial" w:hAnsi="Arial" w:cs="Arial"/>
          <w:i/>
        </w:rPr>
        <w:t>(</w:t>
      </w:r>
      <w:r w:rsidRPr="00295079">
        <w:rPr>
          <w:rFonts w:ascii="Arial" w:hAnsi="Arial" w:cs="Arial"/>
          <w:i/>
          <w:u w:val="single"/>
        </w:rPr>
        <w:t>w przypadku przynależności do grupy kapitałowej należy wymienić wszystkie podmioty należące do tej samej grupy kapitałowej.</w:t>
      </w:r>
    </w:p>
    <w:p w:rsidR="00D07106" w:rsidRPr="00295079" w:rsidRDefault="00D07106" w:rsidP="00D07106">
      <w:pPr>
        <w:rPr>
          <w:rFonts w:ascii="Arial" w:hAnsi="Arial" w:cs="Arial"/>
        </w:rPr>
      </w:pPr>
    </w:p>
    <w:p w:rsidR="00D07106" w:rsidRPr="00295079" w:rsidRDefault="00D07106" w:rsidP="00D07106">
      <w:pPr>
        <w:rPr>
          <w:rFonts w:ascii="Arial" w:hAnsi="Arial" w:cs="Arial"/>
        </w:rPr>
      </w:pPr>
    </w:p>
    <w:p w:rsidR="00D07106" w:rsidRPr="00295079" w:rsidRDefault="00D07106" w:rsidP="00D07106">
      <w:pPr>
        <w:rPr>
          <w:rFonts w:ascii="Arial" w:hAnsi="Arial" w:cs="Arial"/>
        </w:rPr>
      </w:pPr>
    </w:p>
    <w:p w:rsidR="00D07106" w:rsidRPr="00295079" w:rsidRDefault="00D07106" w:rsidP="00D07106">
      <w:pPr>
        <w:rPr>
          <w:rFonts w:ascii="Arial" w:hAnsi="Arial" w:cs="Arial"/>
        </w:rPr>
      </w:pPr>
    </w:p>
    <w:p w:rsidR="00D07106" w:rsidRPr="00295079" w:rsidRDefault="00D07106" w:rsidP="00D07106">
      <w:pPr>
        <w:ind w:right="-993"/>
        <w:jc w:val="both"/>
        <w:rPr>
          <w:rFonts w:ascii="Arial" w:hAnsi="Arial" w:cs="Arial"/>
          <w:sz w:val="24"/>
          <w:szCs w:val="24"/>
        </w:rPr>
      </w:pPr>
      <w:r w:rsidRPr="00295079">
        <w:rPr>
          <w:rFonts w:ascii="Arial" w:hAnsi="Arial" w:cs="Arial"/>
          <w:sz w:val="24"/>
          <w:szCs w:val="24"/>
        </w:rPr>
        <w:t>.........................</w:t>
      </w:r>
      <w:r>
        <w:rPr>
          <w:rFonts w:ascii="Arial" w:hAnsi="Arial" w:cs="Arial"/>
          <w:sz w:val="24"/>
          <w:szCs w:val="24"/>
        </w:rPr>
        <w:t>......, dn. ...................</w:t>
      </w:r>
      <w:r w:rsidRPr="00295079">
        <w:rPr>
          <w:rFonts w:ascii="Arial" w:hAnsi="Arial" w:cs="Arial"/>
          <w:sz w:val="24"/>
          <w:szCs w:val="24"/>
        </w:rPr>
        <w:t>.....</w:t>
      </w:r>
      <w:r w:rsidRPr="00295079">
        <w:rPr>
          <w:rFonts w:ascii="Arial" w:hAnsi="Arial" w:cs="Arial"/>
          <w:sz w:val="24"/>
          <w:szCs w:val="24"/>
        </w:rPr>
        <w:tab/>
        <w:t xml:space="preserve">                 .......................................................</w:t>
      </w:r>
    </w:p>
    <w:p w:rsidR="00D07106" w:rsidRPr="00295079" w:rsidRDefault="00D07106" w:rsidP="00D07106">
      <w:pPr>
        <w:ind w:left="5400" w:right="70"/>
        <w:jc w:val="center"/>
        <w:rPr>
          <w:rFonts w:ascii="Arial" w:hAnsi="Arial" w:cs="Arial"/>
          <w:i/>
        </w:rPr>
      </w:pPr>
      <w:r w:rsidRPr="00295079">
        <w:rPr>
          <w:rFonts w:ascii="Arial" w:hAnsi="Arial" w:cs="Arial"/>
          <w:i/>
          <w:sz w:val="16"/>
          <w:szCs w:val="16"/>
        </w:rPr>
        <w:t>Podpis osoby/osób uprawnionej/uprawnionych</w:t>
      </w:r>
      <w:r w:rsidRPr="00295079">
        <w:rPr>
          <w:rFonts w:ascii="Arial" w:hAnsi="Arial" w:cs="Arial"/>
          <w:i/>
          <w:sz w:val="16"/>
          <w:szCs w:val="16"/>
        </w:rPr>
        <w:br/>
        <w:t xml:space="preserve"> do reprezentowania Wykonawcy (pieczątki</w:t>
      </w:r>
      <w:r w:rsidRPr="00295079">
        <w:rPr>
          <w:rFonts w:ascii="Arial" w:hAnsi="Arial" w:cs="Arial"/>
          <w:i/>
        </w:rPr>
        <w:t xml:space="preserve">) </w:t>
      </w:r>
    </w:p>
    <w:p w:rsidR="00D07106" w:rsidRDefault="00D07106" w:rsidP="00D07106">
      <w:pPr>
        <w:rPr>
          <w:rFonts w:ascii="Arial" w:hAnsi="Arial" w:cs="Arial"/>
          <w:sz w:val="24"/>
          <w:szCs w:val="24"/>
        </w:rPr>
      </w:pPr>
    </w:p>
    <w:p w:rsidR="00D07106" w:rsidRPr="00295079" w:rsidRDefault="00D07106" w:rsidP="00D07106">
      <w:pPr>
        <w:rPr>
          <w:rFonts w:ascii="Arial" w:hAnsi="Arial" w:cs="Arial"/>
          <w:sz w:val="24"/>
          <w:szCs w:val="24"/>
        </w:rPr>
      </w:pPr>
      <w:r w:rsidRPr="00295079">
        <w:rPr>
          <w:rFonts w:ascii="Arial" w:hAnsi="Arial" w:cs="Arial"/>
          <w:sz w:val="24"/>
          <w:szCs w:val="24"/>
        </w:rPr>
        <w:t xml:space="preserve">* </w:t>
      </w:r>
      <w:r w:rsidRPr="00295079">
        <w:rPr>
          <w:rFonts w:ascii="Arial" w:hAnsi="Arial" w:cs="Arial"/>
        </w:rPr>
        <w:t>zaznaczyć właściwe znakiem</w:t>
      </w:r>
      <w:r w:rsidRPr="00295079">
        <w:rPr>
          <w:rFonts w:ascii="Arial" w:hAnsi="Arial" w:cs="Arial"/>
          <w:b/>
          <w:sz w:val="28"/>
          <w:szCs w:val="28"/>
        </w:rPr>
        <w:t>X</w:t>
      </w:r>
    </w:p>
    <w:p w:rsidR="00D07106" w:rsidRDefault="00D07106" w:rsidP="00D07106">
      <w:pPr>
        <w:pStyle w:val="Tekstpodstawowy"/>
        <w:spacing w:before="240"/>
        <w:ind w:right="57"/>
        <w:jc w:val="both"/>
        <w:rPr>
          <w:rFonts w:ascii="Arial" w:hAnsi="Arial" w:cs="Arial"/>
          <w:b w:val="0"/>
          <w:sz w:val="20"/>
          <w:szCs w:val="20"/>
        </w:rPr>
      </w:pPr>
    </w:p>
    <w:p w:rsidR="00D07106" w:rsidRPr="00295079" w:rsidRDefault="00D07106" w:rsidP="00D07106">
      <w:pPr>
        <w:pStyle w:val="Tekstpodstawowy"/>
        <w:spacing w:before="240"/>
        <w:ind w:right="57"/>
        <w:jc w:val="both"/>
        <w:rPr>
          <w:rFonts w:ascii="Arial" w:hAnsi="Arial" w:cs="Arial"/>
          <w:b w:val="0"/>
          <w:sz w:val="20"/>
          <w:szCs w:val="20"/>
        </w:rPr>
      </w:pPr>
      <w:r w:rsidRPr="00295079">
        <w:rPr>
          <w:rFonts w:ascii="Arial" w:hAnsi="Arial" w:cs="Arial"/>
          <w:b w:val="0"/>
          <w:sz w:val="20"/>
          <w:szCs w:val="20"/>
        </w:rPr>
        <w:t xml:space="preserve">W przypadku </w:t>
      </w:r>
      <w:r>
        <w:rPr>
          <w:rFonts w:ascii="Arial" w:hAnsi="Arial" w:cs="Arial"/>
          <w:b w:val="0"/>
          <w:sz w:val="20"/>
          <w:szCs w:val="20"/>
        </w:rPr>
        <w:t>W</w:t>
      </w:r>
      <w:r w:rsidRPr="00295079">
        <w:rPr>
          <w:rFonts w:ascii="Arial" w:hAnsi="Arial" w:cs="Arial"/>
          <w:b w:val="0"/>
          <w:sz w:val="20"/>
          <w:szCs w:val="20"/>
        </w:rPr>
        <w:t xml:space="preserve">ykonawców wspólnie ubiegających się o udzielenie zamówienia informację / listę podmiotów należących do tej samej grupy kapitałowej - składa każdy z </w:t>
      </w:r>
      <w:r>
        <w:rPr>
          <w:rFonts w:ascii="Arial" w:hAnsi="Arial" w:cs="Arial"/>
          <w:b w:val="0"/>
          <w:sz w:val="20"/>
          <w:szCs w:val="20"/>
        </w:rPr>
        <w:t>W</w:t>
      </w:r>
      <w:r w:rsidRPr="00295079">
        <w:rPr>
          <w:rFonts w:ascii="Arial" w:hAnsi="Arial" w:cs="Arial"/>
          <w:b w:val="0"/>
          <w:sz w:val="20"/>
          <w:szCs w:val="20"/>
        </w:rPr>
        <w:t>ykonawców oddzielnie.</w:t>
      </w:r>
    </w:p>
    <w:p w:rsidR="00D07106" w:rsidRPr="00295079" w:rsidRDefault="00D07106" w:rsidP="00D07106">
      <w:pPr>
        <w:rPr>
          <w:rFonts w:ascii="Arial" w:hAnsi="Arial" w:cs="Arial"/>
          <w:b/>
          <w:bCs/>
          <w:sz w:val="28"/>
          <w:szCs w:val="28"/>
        </w:rPr>
      </w:pPr>
    </w:p>
    <w:p w:rsidR="00D07106" w:rsidRDefault="00D07106">
      <w:pPr>
        <w:rPr>
          <w:rFonts w:ascii="Arial" w:hAnsi="Arial" w:cs="Arial"/>
          <w:iCs/>
          <w:sz w:val="24"/>
          <w:szCs w:val="24"/>
        </w:rPr>
      </w:pPr>
      <w:r>
        <w:rPr>
          <w:rFonts w:ascii="Arial" w:hAnsi="Arial" w:cs="Arial"/>
          <w:iCs/>
        </w:rPr>
        <w:br w:type="page"/>
      </w:r>
    </w:p>
    <w:p w:rsidR="00CC57A8" w:rsidRPr="00CC57A8" w:rsidRDefault="00CC57A8" w:rsidP="00272BF0">
      <w:pPr>
        <w:pStyle w:val="Tekstpodstawowy3"/>
        <w:numPr>
          <w:ilvl w:val="0"/>
          <w:numId w:val="42"/>
        </w:numPr>
        <w:spacing w:line="360" w:lineRule="auto"/>
        <w:jc w:val="right"/>
        <w:rPr>
          <w:rFonts w:ascii="Arial" w:hAnsi="Arial" w:cs="Arial"/>
          <w:b/>
          <w:bCs/>
          <w:sz w:val="28"/>
          <w:szCs w:val="28"/>
        </w:rPr>
      </w:pPr>
    </w:p>
    <w:p w:rsidR="002C775E" w:rsidRDefault="00CC57A8" w:rsidP="002D1D11">
      <w:pPr>
        <w:spacing w:before="120" w:after="120"/>
        <w:ind w:right="281"/>
        <w:jc w:val="right"/>
        <w:rPr>
          <w:rFonts w:ascii="Arial" w:hAnsi="Arial" w:cs="Arial"/>
          <w:b/>
          <w:bCs/>
          <w:sz w:val="24"/>
          <w:szCs w:val="24"/>
        </w:rPr>
      </w:pPr>
      <w:r w:rsidRPr="00BC4FE4">
        <w:rPr>
          <w:rFonts w:ascii="Arial" w:hAnsi="Arial" w:cs="Arial"/>
          <w:b/>
          <w:bCs/>
          <w:sz w:val="24"/>
          <w:szCs w:val="24"/>
        </w:rPr>
        <w:t>(WZÓR)</w:t>
      </w:r>
    </w:p>
    <w:p w:rsidR="002C775E" w:rsidRPr="002C775E" w:rsidRDefault="002C775E" w:rsidP="002D1D11">
      <w:pPr>
        <w:spacing w:before="120" w:after="120"/>
        <w:rPr>
          <w:rFonts w:ascii="Arial" w:hAnsi="Arial" w:cs="Arial"/>
          <w:b/>
          <w:bCs/>
        </w:rPr>
      </w:pPr>
    </w:p>
    <w:p w:rsidR="002C775E" w:rsidRPr="002C775E" w:rsidRDefault="002C775E" w:rsidP="002D1D11">
      <w:pPr>
        <w:spacing w:before="120" w:after="120"/>
        <w:jc w:val="center"/>
        <w:rPr>
          <w:rFonts w:ascii="Arial" w:hAnsi="Arial" w:cs="Arial"/>
          <w:b/>
          <w:bCs/>
          <w:caps/>
          <w:sz w:val="28"/>
          <w:szCs w:val="28"/>
        </w:rPr>
      </w:pPr>
      <w:r w:rsidRPr="002C775E">
        <w:rPr>
          <w:rFonts w:ascii="Arial" w:hAnsi="Arial" w:cs="Arial"/>
          <w:b/>
          <w:bCs/>
          <w:sz w:val="28"/>
          <w:szCs w:val="28"/>
        </w:rPr>
        <w:t>Formularz oferty</w:t>
      </w:r>
    </w:p>
    <w:p w:rsidR="002C775E" w:rsidRPr="002C775E" w:rsidRDefault="002C775E" w:rsidP="002D1D11">
      <w:pPr>
        <w:spacing w:before="120" w:after="120"/>
        <w:ind w:left="5040"/>
        <w:jc w:val="both"/>
        <w:rPr>
          <w:rFonts w:ascii="Arial" w:hAnsi="Arial" w:cs="Arial"/>
        </w:rPr>
      </w:pPr>
      <w:r w:rsidRPr="002C775E">
        <w:rPr>
          <w:rFonts w:ascii="Arial" w:hAnsi="Arial" w:cs="Arial"/>
        </w:rPr>
        <w:t>Do:</w:t>
      </w:r>
    </w:p>
    <w:p w:rsidR="002C775E" w:rsidRPr="002C775E" w:rsidRDefault="002C775E" w:rsidP="002D1D11">
      <w:pPr>
        <w:pStyle w:val="Tekstpodstawowy"/>
        <w:tabs>
          <w:tab w:val="left" w:leader="dot" w:pos="9072"/>
        </w:tabs>
        <w:spacing w:before="120" w:after="120"/>
        <w:ind w:left="5040"/>
        <w:rPr>
          <w:rFonts w:ascii="Arial" w:hAnsi="Arial" w:cs="Arial"/>
          <w:sz w:val="20"/>
          <w:szCs w:val="20"/>
        </w:rPr>
      </w:pPr>
      <w:r w:rsidRPr="002C775E">
        <w:rPr>
          <w:rFonts w:ascii="Arial" w:hAnsi="Arial" w:cs="Arial"/>
          <w:sz w:val="20"/>
          <w:szCs w:val="20"/>
        </w:rPr>
        <w:tab/>
      </w:r>
    </w:p>
    <w:p w:rsidR="002C775E" w:rsidRPr="002C775E" w:rsidRDefault="002C775E" w:rsidP="002D1D11">
      <w:pPr>
        <w:pStyle w:val="Tekstpodstawowy"/>
        <w:tabs>
          <w:tab w:val="left" w:leader="dot" w:pos="9072"/>
        </w:tabs>
        <w:spacing w:before="120" w:after="120"/>
        <w:ind w:left="5040"/>
        <w:rPr>
          <w:rFonts w:ascii="Arial" w:hAnsi="Arial" w:cs="Arial"/>
          <w:sz w:val="20"/>
          <w:szCs w:val="20"/>
        </w:rPr>
      </w:pPr>
      <w:r w:rsidRPr="002C775E">
        <w:rPr>
          <w:rFonts w:ascii="Arial" w:hAnsi="Arial" w:cs="Arial"/>
          <w:sz w:val="20"/>
          <w:szCs w:val="20"/>
        </w:rPr>
        <w:tab/>
      </w:r>
    </w:p>
    <w:p w:rsidR="002C775E" w:rsidRPr="002C775E" w:rsidRDefault="002C775E" w:rsidP="002D1D11">
      <w:pPr>
        <w:spacing w:before="120" w:after="120"/>
        <w:ind w:left="5040"/>
        <w:jc w:val="center"/>
        <w:rPr>
          <w:rFonts w:ascii="Arial" w:hAnsi="Arial" w:cs="Arial"/>
          <w:i/>
        </w:rPr>
      </w:pPr>
      <w:r w:rsidRPr="002C775E">
        <w:rPr>
          <w:rFonts w:ascii="Arial" w:hAnsi="Arial" w:cs="Arial"/>
          <w:i/>
        </w:rPr>
        <w:t>(nazwa i adres Zamawiającego)</w:t>
      </w:r>
    </w:p>
    <w:p w:rsidR="002C775E" w:rsidRPr="002C775E" w:rsidRDefault="002C775E" w:rsidP="002D1D11">
      <w:pPr>
        <w:pStyle w:val="Tekstpodstawowy"/>
        <w:tabs>
          <w:tab w:val="left" w:leader="dot" w:pos="9072"/>
        </w:tabs>
        <w:spacing w:before="120" w:after="120"/>
        <w:jc w:val="both"/>
        <w:rPr>
          <w:rFonts w:ascii="Arial" w:hAnsi="Arial" w:cs="Arial"/>
          <w:b w:val="0"/>
          <w:bCs w:val="0"/>
          <w:sz w:val="20"/>
          <w:szCs w:val="20"/>
        </w:rPr>
      </w:pPr>
      <w:r w:rsidRPr="002C775E">
        <w:rPr>
          <w:rFonts w:ascii="Arial" w:hAnsi="Arial" w:cs="Arial"/>
          <w:sz w:val="20"/>
          <w:szCs w:val="20"/>
        </w:rPr>
        <w:t>Nawiązując do ogłoszenia o postępowaniu o zam</w:t>
      </w:r>
      <w:r w:rsidR="006F7F78">
        <w:rPr>
          <w:rFonts w:ascii="Arial" w:hAnsi="Arial" w:cs="Arial"/>
          <w:sz w:val="20"/>
          <w:szCs w:val="20"/>
        </w:rPr>
        <w:t xml:space="preserve">ówienie publiczne prowadzonym w </w:t>
      </w:r>
      <w:r w:rsidRPr="002C775E">
        <w:rPr>
          <w:rFonts w:ascii="Arial" w:hAnsi="Arial" w:cs="Arial"/>
          <w:sz w:val="20"/>
          <w:szCs w:val="20"/>
        </w:rPr>
        <w:t xml:space="preserve">trybie przetargu  nieograniczonego, na </w:t>
      </w:r>
      <w:r w:rsidR="00E222F4">
        <w:rPr>
          <w:rFonts w:ascii="Arial" w:hAnsi="Arial" w:cs="Arial"/>
          <w:b w:val="0"/>
          <w:sz w:val="20"/>
          <w:szCs w:val="20"/>
        </w:rPr>
        <w:t xml:space="preserve">dostawę pojazdu specjalistycznego typu camper w formie leasingu operacyjnego </w:t>
      </w:r>
    </w:p>
    <w:p w:rsidR="002C775E" w:rsidRPr="002C775E" w:rsidRDefault="002C775E" w:rsidP="002D1D11">
      <w:pPr>
        <w:pStyle w:val="Tekstpodstawowy"/>
        <w:tabs>
          <w:tab w:val="left" w:leader="dot" w:pos="9072"/>
        </w:tabs>
        <w:spacing w:before="120" w:after="120"/>
        <w:jc w:val="both"/>
        <w:rPr>
          <w:rFonts w:ascii="Arial" w:hAnsi="Arial" w:cs="Arial"/>
          <w:sz w:val="20"/>
          <w:szCs w:val="20"/>
        </w:rPr>
      </w:pPr>
      <w:r w:rsidRPr="002C775E">
        <w:rPr>
          <w:rFonts w:ascii="Arial" w:hAnsi="Arial" w:cs="Arial"/>
          <w:b w:val="0"/>
          <w:sz w:val="20"/>
          <w:szCs w:val="20"/>
        </w:rPr>
        <w:t xml:space="preserve">numer referencyjny: </w:t>
      </w:r>
      <w:r w:rsidR="00E222F4">
        <w:rPr>
          <w:rFonts w:ascii="Arial" w:hAnsi="Arial" w:cs="Arial"/>
          <w:b w:val="0"/>
          <w:sz w:val="20"/>
          <w:szCs w:val="20"/>
        </w:rPr>
        <w:t>6</w:t>
      </w:r>
      <w:r w:rsidRPr="002C775E">
        <w:rPr>
          <w:rFonts w:ascii="Arial" w:hAnsi="Arial" w:cs="Arial"/>
          <w:b w:val="0"/>
          <w:sz w:val="20"/>
          <w:szCs w:val="20"/>
        </w:rPr>
        <w:t>/dost./20</w:t>
      </w:r>
      <w:r w:rsidR="00103444">
        <w:rPr>
          <w:rFonts w:ascii="Arial" w:hAnsi="Arial" w:cs="Arial"/>
          <w:b w:val="0"/>
          <w:sz w:val="20"/>
          <w:szCs w:val="20"/>
        </w:rPr>
        <w:t>20</w:t>
      </w:r>
    </w:p>
    <w:p w:rsidR="002C775E" w:rsidRPr="002C775E" w:rsidRDefault="002C775E" w:rsidP="002D1D11">
      <w:pPr>
        <w:pStyle w:val="Zwykytekst"/>
        <w:tabs>
          <w:tab w:val="left" w:leader="dot" w:pos="9072"/>
        </w:tabs>
        <w:spacing w:before="120" w:after="120"/>
        <w:jc w:val="both"/>
        <w:rPr>
          <w:rFonts w:ascii="Arial" w:hAnsi="Arial" w:cs="Arial"/>
          <w:bCs/>
        </w:rPr>
      </w:pPr>
      <w:r w:rsidRPr="002C775E">
        <w:rPr>
          <w:rFonts w:ascii="Arial" w:hAnsi="Arial" w:cs="Arial"/>
          <w:bCs/>
        </w:rPr>
        <w:t>my niżej podpisani:</w:t>
      </w:r>
    </w:p>
    <w:p w:rsidR="002C775E" w:rsidRPr="002C775E" w:rsidRDefault="002C775E" w:rsidP="002D1D11">
      <w:pPr>
        <w:pStyle w:val="Tekstpodstawowy"/>
        <w:tabs>
          <w:tab w:val="left" w:leader="dot" w:pos="9072"/>
        </w:tabs>
        <w:spacing w:before="120" w:after="120"/>
        <w:rPr>
          <w:rFonts w:ascii="Arial" w:hAnsi="Arial" w:cs="Arial"/>
          <w:sz w:val="20"/>
          <w:szCs w:val="20"/>
        </w:rPr>
      </w:pPr>
      <w:r w:rsidRPr="002C775E">
        <w:rPr>
          <w:rFonts w:ascii="Arial" w:hAnsi="Arial" w:cs="Arial"/>
          <w:sz w:val="20"/>
          <w:szCs w:val="20"/>
        </w:rPr>
        <w:tab/>
      </w:r>
    </w:p>
    <w:p w:rsidR="002C775E" w:rsidRPr="002C775E" w:rsidRDefault="002C775E" w:rsidP="002D1D11">
      <w:pPr>
        <w:pStyle w:val="Tekstpodstawowy"/>
        <w:tabs>
          <w:tab w:val="left" w:leader="dot" w:pos="9072"/>
        </w:tabs>
        <w:spacing w:before="120" w:after="120"/>
        <w:rPr>
          <w:rFonts w:ascii="Arial" w:hAnsi="Arial" w:cs="Arial"/>
          <w:sz w:val="20"/>
          <w:szCs w:val="20"/>
        </w:rPr>
      </w:pPr>
      <w:r w:rsidRPr="002C775E">
        <w:rPr>
          <w:rFonts w:ascii="Arial" w:hAnsi="Arial" w:cs="Arial"/>
          <w:sz w:val="20"/>
          <w:szCs w:val="20"/>
        </w:rPr>
        <w:tab/>
      </w:r>
    </w:p>
    <w:p w:rsidR="002C775E" w:rsidRPr="002C775E" w:rsidRDefault="002C775E" w:rsidP="002D1D11">
      <w:pPr>
        <w:pStyle w:val="Tekstpodstawowy"/>
        <w:tabs>
          <w:tab w:val="left" w:leader="dot" w:pos="9072"/>
        </w:tabs>
        <w:spacing w:before="120" w:after="120"/>
        <w:rPr>
          <w:rFonts w:ascii="Arial" w:hAnsi="Arial" w:cs="Arial"/>
          <w:sz w:val="20"/>
          <w:szCs w:val="20"/>
        </w:rPr>
      </w:pPr>
      <w:r w:rsidRPr="002C775E">
        <w:rPr>
          <w:rFonts w:ascii="Arial" w:hAnsi="Arial" w:cs="Arial"/>
          <w:sz w:val="20"/>
          <w:szCs w:val="20"/>
        </w:rPr>
        <w:tab/>
      </w:r>
    </w:p>
    <w:p w:rsidR="002C775E" w:rsidRPr="002C775E" w:rsidRDefault="002C775E" w:rsidP="002D1D11">
      <w:pPr>
        <w:pStyle w:val="Zwykytekst"/>
        <w:tabs>
          <w:tab w:val="left" w:leader="dot" w:pos="9072"/>
        </w:tabs>
        <w:spacing w:before="120" w:after="120"/>
        <w:jc w:val="both"/>
        <w:rPr>
          <w:rFonts w:ascii="Arial" w:hAnsi="Arial" w:cs="Arial"/>
        </w:rPr>
      </w:pPr>
      <w:r w:rsidRPr="002C775E">
        <w:rPr>
          <w:rFonts w:ascii="Arial" w:hAnsi="Arial" w:cs="Arial"/>
        </w:rPr>
        <w:t>działając w imieniu i na rzecz:</w:t>
      </w:r>
    </w:p>
    <w:p w:rsidR="002C775E" w:rsidRPr="002C775E" w:rsidRDefault="002C775E" w:rsidP="002D1D11">
      <w:pPr>
        <w:pStyle w:val="Tekstpodstawowy"/>
        <w:tabs>
          <w:tab w:val="left" w:leader="dot" w:pos="9072"/>
        </w:tabs>
        <w:spacing w:before="120" w:after="120"/>
        <w:rPr>
          <w:rFonts w:ascii="Arial" w:hAnsi="Arial" w:cs="Arial"/>
          <w:sz w:val="20"/>
          <w:szCs w:val="20"/>
        </w:rPr>
      </w:pPr>
      <w:r w:rsidRPr="002C775E">
        <w:rPr>
          <w:rFonts w:ascii="Arial" w:hAnsi="Arial" w:cs="Arial"/>
          <w:sz w:val="20"/>
          <w:szCs w:val="20"/>
        </w:rPr>
        <w:tab/>
      </w:r>
    </w:p>
    <w:p w:rsidR="002C775E" w:rsidRPr="002C775E" w:rsidRDefault="002C775E" w:rsidP="002D1D11">
      <w:pPr>
        <w:pStyle w:val="Tekstpodstawowy"/>
        <w:tabs>
          <w:tab w:val="left" w:leader="dot" w:pos="9072"/>
        </w:tabs>
        <w:spacing w:before="120" w:after="120"/>
        <w:rPr>
          <w:rFonts w:ascii="Arial" w:hAnsi="Arial" w:cs="Arial"/>
          <w:sz w:val="20"/>
          <w:szCs w:val="20"/>
        </w:rPr>
      </w:pPr>
      <w:r w:rsidRPr="002C775E">
        <w:rPr>
          <w:rFonts w:ascii="Arial" w:hAnsi="Arial" w:cs="Arial"/>
          <w:sz w:val="20"/>
          <w:szCs w:val="20"/>
        </w:rPr>
        <w:tab/>
      </w:r>
    </w:p>
    <w:p w:rsidR="002C775E" w:rsidRPr="002C775E" w:rsidRDefault="002C775E" w:rsidP="002D1D11">
      <w:pPr>
        <w:pStyle w:val="Tekstpodstawowy"/>
        <w:tabs>
          <w:tab w:val="left" w:leader="dot" w:pos="9072"/>
        </w:tabs>
        <w:spacing w:before="120" w:after="120"/>
        <w:rPr>
          <w:rFonts w:ascii="Arial" w:hAnsi="Arial" w:cs="Arial"/>
          <w:sz w:val="20"/>
          <w:szCs w:val="20"/>
        </w:rPr>
      </w:pPr>
      <w:r w:rsidRPr="002C775E">
        <w:rPr>
          <w:rFonts w:ascii="Arial" w:hAnsi="Arial" w:cs="Arial"/>
          <w:sz w:val="20"/>
          <w:szCs w:val="20"/>
        </w:rPr>
        <w:tab/>
      </w:r>
    </w:p>
    <w:p w:rsidR="002C775E" w:rsidRPr="002C775E" w:rsidRDefault="002C775E" w:rsidP="002D1D11">
      <w:pPr>
        <w:pStyle w:val="Zwykytekst"/>
        <w:tabs>
          <w:tab w:val="left" w:leader="dot" w:pos="9072"/>
        </w:tabs>
        <w:spacing w:before="120" w:after="120"/>
        <w:jc w:val="center"/>
        <w:rPr>
          <w:rFonts w:ascii="Arial" w:hAnsi="Arial" w:cs="Arial"/>
          <w:i/>
        </w:rPr>
      </w:pPr>
      <w:r w:rsidRPr="002C775E">
        <w:rPr>
          <w:rFonts w:ascii="Arial" w:hAnsi="Arial" w:cs="Arial"/>
          <w:i/>
        </w:rPr>
        <w:t xml:space="preserve"> (nazwa (firma) dokładny adres Wykonawcy/Wykonawców); w przypadku składania oferty przez podmioty występujące wspólnie podać nazwy (firmy) i dokładne adresy wszystkich podmiotów składających wspólna ofertę)</w:t>
      </w:r>
    </w:p>
    <w:p w:rsidR="002C775E" w:rsidRPr="002C775E" w:rsidRDefault="002C775E" w:rsidP="00272BF0">
      <w:pPr>
        <w:pStyle w:val="Zwykytekst"/>
        <w:numPr>
          <w:ilvl w:val="0"/>
          <w:numId w:val="63"/>
        </w:numPr>
        <w:tabs>
          <w:tab w:val="clear" w:pos="720"/>
          <w:tab w:val="left" w:pos="709"/>
        </w:tabs>
        <w:spacing w:before="120" w:after="120"/>
        <w:ind w:left="709" w:hanging="709"/>
        <w:jc w:val="both"/>
        <w:rPr>
          <w:rFonts w:ascii="Arial" w:hAnsi="Arial" w:cs="Arial"/>
        </w:rPr>
      </w:pPr>
      <w:r w:rsidRPr="002C775E">
        <w:rPr>
          <w:rFonts w:ascii="Arial" w:hAnsi="Arial" w:cs="Arial"/>
          <w:b/>
        </w:rPr>
        <w:t>OŚWIADCZAMY</w:t>
      </w:r>
      <w:r w:rsidRPr="002C775E">
        <w:rPr>
          <w:rFonts w:ascii="Arial" w:hAnsi="Arial" w:cs="Arial"/>
        </w:rPr>
        <w:t>, że naszym pełnomocnikiem dla potrzeb niniejszego zamówienia jest: ___________________________________________________________________________</w:t>
      </w:r>
    </w:p>
    <w:p w:rsidR="002C775E" w:rsidRPr="002C775E" w:rsidRDefault="002C775E" w:rsidP="002D1D11">
      <w:pPr>
        <w:pStyle w:val="Zwykytekst"/>
        <w:tabs>
          <w:tab w:val="left" w:pos="709"/>
          <w:tab w:val="left" w:leader="dot" w:pos="9072"/>
        </w:tabs>
        <w:spacing w:before="120" w:after="120"/>
        <w:ind w:left="709"/>
        <w:jc w:val="both"/>
        <w:rPr>
          <w:rFonts w:ascii="Arial" w:hAnsi="Arial" w:cs="Arial"/>
        </w:rPr>
      </w:pPr>
      <w:r w:rsidRPr="002C775E">
        <w:rPr>
          <w:rFonts w:ascii="Arial" w:hAnsi="Arial" w:cs="Arial"/>
        </w:rPr>
        <w:t>________________________________________________________________________</w:t>
      </w:r>
    </w:p>
    <w:p w:rsidR="002C775E" w:rsidRPr="002C775E" w:rsidRDefault="002C775E" w:rsidP="002D1D11">
      <w:pPr>
        <w:pStyle w:val="Zwykytekst"/>
        <w:tabs>
          <w:tab w:val="left" w:pos="709"/>
          <w:tab w:val="left" w:leader="dot" w:pos="9360"/>
        </w:tabs>
        <w:spacing w:before="120" w:after="120"/>
        <w:ind w:left="709" w:hanging="709"/>
        <w:jc w:val="center"/>
        <w:rPr>
          <w:rFonts w:ascii="Arial" w:hAnsi="Arial" w:cs="Arial"/>
          <w:i/>
        </w:rPr>
      </w:pPr>
      <w:r w:rsidRPr="002C775E">
        <w:rPr>
          <w:rFonts w:ascii="Arial" w:hAnsi="Arial" w:cs="Arial"/>
          <w:i/>
        </w:rPr>
        <w:t>(Wypełniają jedynie przedsiębiorcy składający wspólną ofertę)</w:t>
      </w:r>
    </w:p>
    <w:p w:rsidR="002C775E" w:rsidRPr="002C775E" w:rsidRDefault="002C775E" w:rsidP="00272BF0">
      <w:pPr>
        <w:pStyle w:val="Zwykytekst"/>
        <w:numPr>
          <w:ilvl w:val="0"/>
          <w:numId w:val="63"/>
        </w:numPr>
        <w:tabs>
          <w:tab w:val="clear" w:pos="720"/>
          <w:tab w:val="left" w:pos="709"/>
        </w:tabs>
        <w:spacing w:before="120" w:after="120"/>
        <w:ind w:left="709" w:hanging="709"/>
        <w:jc w:val="both"/>
        <w:rPr>
          <w:rFonts w:ascii="Arial" w:hAnsi="Arial" w:cs="Arial"/>
        </w:rPr>
      </w:pPr>
      <w:r w:rsidRPr="002C775E">
        <w:rPr>
          <w:rFonts w:ascii="Arial" w:hAnsi="Arial" w:cs="Arial"/>
          <w:b/>
          <w:bCs/>
        </w:rPr>
        <w:t>SKŁADAMY OFERTĘ</w:t>
      </w:r>
      <w:r w:rsidRPr="002C775E">
        <w:rPr>
          <w:rFonts w:ascii="Arial" w:hAnsi="Arial" w:cs="Arial"/>
        </w:rPr>
        <w:t xml:space="preserve"> na wykonanie przedmiotu zamówienia zgodnie ze Specyfikacją Istotnych Warunków Zamówienia.</w:t>
      </w:r>
    </w:p>
    <w:p w:rsidR="002C775E" w:rsidRPr="002C775E" w:rsidRDefault="002C775E" w:rsidP="00272BF0">
      <w:pPr>
        <w:pStyle w:val="Zwykytekst"/>
        <w:numPr>
          <w:ilvl w:val="0"/>
          <w:numId w:val="63"/>
        </w:numPr>
        <w:tabs>
          <w:tab w:val="clear" w:pos="720"/>
          <w:tab w:val="left" w:pos="709"/>
        </w:tabs>
        <w:spacing w:before="120" w:after="120"/>
        <w:ind w:left="709" w:hanging="709"/>
        <w:jc w:val="both"/>
        <w:rPr>
          <w:rFonts w:ascii="Arial" w:hAnsi="Arial" w:cs="Arial"/>
          <w:color w:val="000000"/>
        </w:rPr>
      </w:pPr>
      <w:r w:rsidRPr="002C775E">
        <w:rPr>
          <w:rFonts w:ascii="Arial" w:hAnsi="Arial" w:cs="Arial"/>
          <w:b/>
          <w:caps/>
          <w:color w:val="000000"/>
        </w:rPr>
        <w:t>Oświadczamy</w:t>
      </w:r>
      <w:r w:rsidRPr="002C775E">
        <w:rPr>
          <w:rFonts w:ascii="Arial" w:hAnsi="Arial" w:cs="Arial"/>
          <w:b/>
          <w:bCs/>
          <w:color w:val="000000"/>
        </w:rPr>
        <w:t xml:space="preserve">, </w:t>
      </w:r>
      <w:r w:rsidRPr="002C775E">
        <w:rPr>
          <w:rFonts w:ascii="Arial" w:hAnsi="Arial" w:cs="Arial"/>
          <w:b/>
          <w:bCs/>
        </w:rPr>
        <w:t>że</w:t>
      </w:r>
      <w:r w:rsidR="00C127B0">
        <w:rPr>
          <w:rFonts w:ascii="Arial" w:hAnsi="Arial" w:cs="Arial"/>
          <w:b/>
          <w:bCs/>
        </w:rPr>
        <w:t xml:space="preserve"> </w:t>
      </w:r>
      <w:r w:rsidRPr="002C775E">
        <w:rPr>
          <w:rFonts w:ascii="Arial" w:hAnsi="Arial" w:cs="Arial"/>
          <w:b/>
        </w:rPr>
        <w:t xml:space="preserve">zapoznałem się i bezwarunkowo akceptuję Szczegółowy </w:t>
      </w:r>
      <w:r w:rsidRPr="002C775E">
        <w:rPr>
          <w:rFonts w:ascii="Arial" w:hAnsi="Arial" w:cs="Arial"/>
          <w:b/>
          <w:noProof/>
        </w:rPr>
        <w:t xml:space="preserve">Opis Przedmiotu Zamówienia. Przedmiotowe zamówienia zrealizuję zgodnie z opisem </w:t>
      </w:r>
      <w:r w:rsidR="003C5246">
        <w:rPr>
          <w:rFonts w:ascii="Arial" w:hAnsi="Arial" w:cs="Arial"/>
          <w:b/>
          <w:noProof/>
        </w:rPr>
        <w:t>i w </w:t>
      </w:r>
      <w:r w:rsidRPr="002C775E">
        <w:rPr>
          <w:rFonts w:ascii="Arial" w:hAnsi="Arial" w:cs="Arial"/>
          <w:b/>
          <w:noProof/>
        </w:rPr>
        <w:t>sposób, które są określone w SIWZ.</w:t>
      </w:r>
    </w:p>
    <w:p w:rsidR="002C775E" w:rsidRPr="002C775E" w:rsidRDefault="002C775E" w:rsidP="00272BF0">
      <w:pPr>
        <w:pStyle w:val="Zwykytekst"/>
        <w:numPr>
          <w:ilvl w:val="0"/>
          <w:numId w:val="63"/>
        </w:numPr>
        <w:tabs>
          <w:tab w:val="clear" w:pos="720"/>
          <w:tab w:val="left" w:pos="709"/>
        </w:tabs>
        <w:spacing w:before="120" w:after="120"/>
        <w:ind w:left="709" w:hanging="709"/>
        <w:jc w:val="both"/>
        <w:rPr>
          <w:rFonts w:ascii="Arial" w:hAnsi="Arial" w:cs="Arial"/>
        </w:rPr>
      </w:pPr>
      <w:r w:rsidRPr="002C775E">
        <w:rPr>
          <w:rFonts w:ascii="Arial" w:hAnsi="Arial" w:cs="Arial"/>
          <w:b/>
          <w:caps/>
        </w:rPr>
        <w:t>Oświadczamy</w:t>
      </w:r>
      <w:r w:rsidRPr="002C775E">
        <w:rPr>
          <w:rFonts w:ascii="Arial" w:hAnsi="Arial" w:cs="Arial"/>
          <w:b/>
          <w:bCs/>
        </w:rPr>
        <w:t>,</w:t>
      </w:r>
      <w:r w:rsidRPr="002C775E">
        <w:rPr>
          <w:rFonts w:ascii="Arial" w:hAnsi="Arial" w:cs="Arial"/>
        </w:rPr>
        <w:t xml:space="preserve"> że zapoznaliśmy się ze Specyfikacją Istotnych Warunków Zamówienia i uznajemy się za związanych określonymi w niej postanowieniami i zasadami postępowania.</w:t>
      </w:r>
    </w:p>
    <w:p w:rsidR="002C775E" w:rsidRPr="002C775E" w:rsidRDefault="002C775E" w:rsidP="00272BF0">
      <w:pPr>
        <w:pStyle w:val="Zwykytekst"/>
        <w:numPr>
          <w:ilvl w:val="0"/>
          <w:numId w:val="63"/>
        </w:numPr>
        <w:tabs>
          <w:tab w:val="clear" w:pos="720"/>
          <w:tab w:val="left" w:pos="709"/>
        </w:tabs>
        <w:spacing w:before="120" w:after="120"/>
        <w:ind w:left="709" w:hanging="709"/>
        <w:jc w:val="both"/>
        <w:rPr>
          <w:rFonts w:ascii="Arial" w:hAnsi="Arial" w:cs="Arial"/>
        </w:rPr>
      </w:pPr>
      <w:r w:rsidRPr="002C775E">
        <w:rPr>
          <w:rFonts w:ascii="Arial" w:hAnsi="Arial" w:cs="Arial"/>
          <w:b/>
        </w:rPr>
        <w:t>OŚWIADCZAMY</w:t>
      </w:r>
      <w:r w:rsidRPr="002C775E">
        <w:rPr>
          <w:rFonts w:ascii="Arial" w:hAnsi="Arial" w:cs="Arial"/>
          <w:b/>
          <w:caps/>
        </w:rPr>
        <w:t xml:space="preserve">, </w:t>
      </w:r>
      <w:r w:rsidRPr="002C775E">
        <w:rPr>
          <w:rFonts w:ascii="Arial" w:hAnsi="Arial" w:cs="Arial"/>
        </w:rPr>
        <w:t>że</w:t>
      </w:r>
      <w:r w:rsidR="00C127B0">
        <w:rPr>
          <w:rFonts w:ascii="Arial" w:hAnsi="Arial" w:cs="Arial"/>
        </w:rPr>
        <w:t xml:space="preserve"> </w:t>
      </w:r>
      <w:r w:rsidRPr="002C775E">
        <w:rPr>
          <w:rFonts w:ascii="Arial" w:hAnsi="Arial" w:cs="Arial"/>
        </w:rPr>
        <w:t>jesteśmy/nie jesteśmy podatnikiem VAT o numerze __________ zarejestrowanym w ___________ (podać kraj) i przez cały czas trwania umowy będziemy  się posługiwać podanym wyżej numerem. Podmiotem uprawnionym do wystawienia faktur przez cały czas trwania umowy jest …. (</w:t>
      </w:r>
      <w:r w:rsidRPr="002C775E">
        <w:rPr>
          <w:rFonts w:ascii="Arial" w:hAnsi="Arial" w:cs="Arial"/>
          <w:i/>
        </w:rPr>
        <w:t>w przypadku wykonawców wspólnie składający ofertę).</w:t>
      </w:r>
    </w:p>
    <w:p w:rsidR="002C775E" w:rsidRPr="002C775E" w:rsidRDefault="002C775E" w:rsidP="00272BF0">
      <w:pPr>
        <w:pStyle w:val="Zwykytekst"/>
        <w:numPr>
          <w:ilvl w:val="0"/>
          <w:numId w:val="63"/>
        </w:numPr>
        <w:spacing w:before="120" w:after="120"/>
        <w:ind w:hanging="720"/>
        <w:jc w:val="both"/>
        <w:rPr>
          <w:rFonts w:ascii="Arial" w:hAnsi="Arial" w:cs="Arial"/>
        </w:rPr>
      </w:pPr>
      <w:r w:rsidRPr="002C775E">
        <w:rPr>
          <w:rFonts w:ascii="Arial" w:hAnsi="Arial" w:cs="Arial"/>
          <w:b/>
          <w:bCs/>
        </w:rPr>
        <w:t>OFERUJEMY</w:t>
      </w:r>
      <w:r w:rsidRPr="002C775E">
        <w:rPr>
          <w:rFonts w:ascii="Arial" w:hAnsi="Arial" w:cs="Arial"/>
        </w:rPr>
        <w:t xml:space="preserve"> wykonanie przedmiotu zamówienia </w:t>
      </w:r>
      <w:r w:rsidRPr="002C775E">
        <w:rPr>
          <w:rFonts w:ascii="Arial" w:hAnsi="Arial" w:cs="Arial"/>
          <w:b/>
          <w:bCs/>
        </w:rPr>
        <w:t>za</w:t>
      </w:r>
      <w:r w:rsidR="00C127B0">
        <w:rPr>
          <w:rFonts w:ascii="Arial" w:hAnsi="Arial" w:cs="Arial"/>
          <w:b/>
          <w:bCs/>
        </w:rPr>
        <w:t xml:space="preserve"> </w:t>
      </w:r>
      <w:r w:rsidRPr="002C775E">
        <w:rPr>
          <w:rFonts w:ascii="Arial" w:hAnsi="Arial" w:cs="Arial"/>
          <w:b/>
          <w:bCs/>
        </w:rPr>
        <w:t>cenę netto</w:t>
      </w:r>
      <w:r w:rsidRPr="002C775E">
        <w:rPr>
          <w:rFonts w:ascii="Arial" w:hAnsi="Arial" w:cs="Arial"/>
          <w:bCs/>
        </w:rPr>
        <w:t xml:space="preserve">: </w:t>
      </w:r>
      <w:r w:rsidRPr="002C775E">
        <w:rPr>
          <w:rFonts w:ascii="Arial" w:hAnsi="Arial" w:cs="Arial"/>
        </w:rPr>
        <w:t xml:space="preserve">__________zł (słownie złotych _________________________________________________________), powiększoną o </w:t>
      </w:r>
      <w:r w:rsidRPr="002C775E">
        <w:rPr>
          <w:rFonts w:ascii="Arial" w:hAnsi="Arial" w:cs="Arial"/>
          <w:b/>
        </w:rPr>
        <w:t>podatek VAT w wysokości  </w:t>
      </w:r>
      <w:r w:rsidRPr="002C775E">
        <w:rPr>
          <w:rFonts w:ascii="Arial" w:hAnsi="Arial" w:cs="Arial"/>
        </w:rPr>
        <w:t xml:space="preserve">________  zł (słownie złotych ___________________________________________________________), co w wyniku daje </w:t>
      </w:r>
      <w:r w:rsidRPr="002C775E">
        <w:rPr>
          <w:rFonts w:ascii="Arial" w:hAnsi="Arial" w:cs="Arial"/>
          <w:b/>
        </w:rPr>
        <w:t>cenę brutto___________</w:t>
      </w:r>
      <w:r w:rsidRPr="002C775E">
        <w:rPr>
          <w:rFonts w:ascii="Arial" w:hAnsi="Arial" w:cs="Arial"/>
        </w:rPr>
        <w:t xml:space="preserve"> zł (słownie złotych ___________________________________________________________).</w:t>
      </w:r>
    </w:p>
    <w:p w:rsidR="002C775E" w:rsidRDefault="00B37ED5" w:rsidP="002D1D11">
      <w:pPr>
        <w:pStyle w:val="Zwykytekst"/>
        <w:spacing w:before="120" w:after="120"/>
        <w:jc w:val="both"/>
        <w:rPr>
          <w:rFonts w:ascii="Arial" w:hAnsi="Arial" w:cs="Arial"/>
        </w:rPr>
      </w:pPr>
      <w:r>
        <w:rPr>
          <w:rFonts w:ascii="Arial" w:hAnsi="Arial" w:cs="Arial"/>
        </w:rPr>
        <w:lastRenderedPageBreak/>
        <w:t xml:space="preserve">Wykonawca zobowiązany jest podać w ofercie łączną cenę brutto za wykonanie zamówienia obliczoną jako sumę: wartości pierwszej raty leasingu </w:t>
      </w:r>
      <w:r w:rsidR="008725E2">
        <w:rPr>
          <w:rFonts w:ascii="Arial" w:hAnsi="Arial" w:cs="Arial"/>
        </w:rPr>
        <w:t>tj. wpłaty początkowej (45% wartoś</w:t>
      </w:r>
      <w:r w:rsidR="008A4440">
        <w:rPr>
          <w:rFonts w:ascii="Arial" w:hAnsi="Arial" w:cs="Arial"/>
        </w:rPr>
        <w:t>ci początkowej), wartości równych 35 rat leasingowych oraz wartości wykupu przedmiotu leasingu stanowiącą 1,5% wartości samochodu.</w:t>
      </w:r>
    </w:p>
    <w:p w:rsidR="000B1DA0" w:rsidRDefault="000B1DA0" w:rsidP="002D1D11">
      <w:pPr>
        <w:pStyle w:val="Zwykytekst"/>
        <w:spacing w:before="120" w:after="120"/>
        <w:jc w:val="both"/>
        <w:rPr>
          <w:rFonts w:ascii="Arial" w:hAnsi="Arial" w:cs="Arial"/>
        </w:rPr>
      </w:pPr>
    </w:p>
    <w:p w:rsidR="000B1DA0" w:rsidRDefault="000B1DA0" w:rsidP="002D1D11">
      <w:pPr>
        <w:pStyle w:val="Zwykytekst"/>
        <w:spacing w:before="120" w:after="120"/>
        <w:jc w:val="both"/>
        <w:rPr>
          <w:rFonts w:ascii="Arial" w:hAnsi="Arial" w:cs="Arial"/>
        </w:rPr>
      </w:pPr>
      <w:r>
        <w:rPr>
          <w:rFonts w:ascii="Arial" w:hAnsi="Arial" w:cs="Arial"/>
        </w:rPr>
        <w:t>Składniki ceny łącznej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520"/>
        <w:gridCol w:w="1559"/>
        <w:gridCol w:w="1417"/>
        <w:gridCol w:w="1180"/>
      </w:tblGrid>
      <w:tr w:rsidR="004D4002" w:rsidRPr="004D4002" w:rsidTr="004D4002">
        <w:tc>
          <w:tcPr>
            <w:tcW w:w="550" w:type="dxa"/>
            <w:shd w:val="clear" w:color="auto" w:fill="auto"/>
          </w:tcPr>
          <w:p w:rsidR="009B5D23" w:rsidRPr="004D4002" w:rsidRDefault="009B5D23" w:rsidP="004D4002">
            <w:pPr>
              <w:pStyle w:val="Zwykytekst"/>
              <w:spacing w:before="120" w:after="120"/>
              <w:jc w:val="both"/>
              <w:rPr>
                <w:rFonts w:ascii="Arial" w:hAnsi="Arial" w:cs="Arial"/>
              </w:rPr>
            </w:pPr>
            <w:r w:rsidRPr="004D4002">
              <w:rPr>
                <w:rFonts w:ascii="Arial" w:hAnsi="Arial" w:cs="Arial"/>
              </w:rPr>
              <w:t>L.p.</w:t>
            </w:r>
          </w:p>
        </w:tc>
        <w:tc>
          <w:tcPr>
            <w:tcW w:w="4520" w:type="dxa"/>
            <w:shd w:val="clear" w:color="auto" w:fill="auto"/>
          </w:tcPr>
          <w:p w:rsidR="009B5D23" w:rsidRPr="004D4002" w:rsidRDefault="009B5D23" w:rsidP="004D4002">
            <w:pPr>
              <w:pStyle w:val="Zwykytekst"/>
              <w:spacing w:before="120" w:after="120"/>
              <w:jc w:val="both"/>
              <w:rPr>
                <w:rFonts w:ascii="Arial" w:hAnsi="Arial" w:cs="Arial"/>
              </w:rPr>
            </w:pPr>
            <w:r w:rsidRPr="004D4002">
              <w:rPr>
                <w:rFonts w:ascii="Arial" w:hAnsi="Arial" w:cs="Arial"/>
              </w:rPr>
              <w:t>Wyszczególnienie opłat za leasing operacyjny samochodu</w:t>
            </w:r>
          </w:p>
        </w:tc>
        <w:tc>
          <w:tcPr>
            <w:tcW w:w="1559" w:type="dxa"/>
            <w:shd w:val="clear" w:color="auto" w:fill="auto"/>
          </w:tcPr>
          <w:p w:rsidR="009B5D23" w:rsidRPr="004D4002" w:rsidRDefault="009B5D23" w:rsidP="004D4002">
            <w:pPr>
              <w:pStyle w:val="Zwykytekst"/>
              <w:spacing w:before="120" w:after="120"/>
              <w:jc w:val="both"/>
              <w:rPr>
                <w:rFonts w:ascii="Arial" w:hAnsi="Arial" w:cs="Arial"/>
              </w:rPr>
            </w:pPr>
            <w:r w:rsidRPr="004D4002">
              <w:rPr>
                <w:rFonts w:ascii="Arial" w:hAnsi="Arial" w:cs="Arial"/>
              </w:rPr>
              <w:t>Wartość netto w PLN</w:t>
            </w:r>
          </w:p>
        </w:tc>
        <w:tc>
          <w:tcPr>
            <w:tcW w:w="1417" w:type="dxa"/>
            <w:shd w:val="clear" w:color="auto" w:fill="auto"/>
          </w:tcPr>
          <w:p w:rsidR="009B5D23" w:rsidRPr="004D4002" w:rsidRDefault="009B5D23" w:rsidP="004D4002">
            <w:pPr>
              <w:pStyle w:val="Zwykytekst"/>
              <w:spacing w:before="120" w:after="120"/>
              <w:jc w:val="both"/>
              <w:rPr>
                <w:rFonts w:ascii="Arial" w:hAnsi="Arial" w:cs="Arial"/>
              </w:rPr>
            </w:pPr>
            <w:r w:rsidRPr="004D4002">
              <w:rPr>
                <w:rFonts w:ascii="Arial" w:hAnsi="Arial" w:cs="Arial"/>
              </w:rPr>
              <w:t>Wartość podatku VAT w PLN</w:t>
            </w:r>
          </w:p>
        </w:tc>
        <w:tc>
          <w:tcPr>
            <w:tcW w:w="1180" w:type="dxa"/>
            <w:shd w:val="clear" w:color="auto" w:fill="auto"/>
          </w:tcPr>
          <w:p w:rsidR="009B5D23" w:rsidRPr="004D4002" w:rsidRDefault="009B5D23" w:rsidP="004D4002">
            <w:pPr>
              <w:pStyle w:val="Zwykytekst"/>
              <w:spacing w:before="120" w:after="120"/>
              <w:jc w:val="both"/>
              <w:rPr>
                <w:rFonts w:ascii="Arial" w:hAnsi="Arial" w:cs="Arial"/>
              </w:rPr>
            </w:pPr>
            <w:r w:rsidRPr="004D4002">
              <w:rPr>
                <w:rFonts w:ascii="Arial" w:hAnsi="Arial" w:cs="Arial"/>
              </w:rPr>
              <w:t>Wartość brutto w PLN</w:t>
            </w:r>
          </w:p>
        </w:tc>
      </w:tr>
      <w:tr w:rsidR="004D4002" w:rsidRPr="004D4002" w:rsidTr="004D4002">
        <w:tc>
          <w:tcPr>
            <w:tcW w:w="550" w:type="dxa"/>
            <w:shd w:val="clear" w:color="auto" w:fill="auto"/>
          </w:tcPr>
          <w:p w:rsidR="009B5D23" w:rsidRPr="004D4002" w:rsidRDefault="009B5D23" w:rsidP="004D4002">
            <w:pPr>
              <w:pStyle w:val="Zwykytekst"/>
              <w:spacing w:before="120" w:after="120"/>
              <w:jc w:val="both"/>
              <w:rPr>
                <w:rFonts w:ascii="Arial" w:hAnsi="Arial" w:cs="Arial"/>
              </w:rPr>
            </w:pPr>
            <w:r w:rsidRPr="004D4002">
              <w:rPr>
                <w:rFonts w:ascii="Arial" w:hAnsi="Arial" w:cs="Arial"/>
              </w:rPr>
              <w:t>1</w:t>
            </w:r>
            <w:r w:rsidR="003D349D" w:rsidRPr="004D4002">
              <w:rPr>
                <w:rFonts w:ascii="Arial" w:hAnsi="Arial" w:cs="Arial"/>
              </w:rPr>
              <w:t>.</w:t>
            </w:r>
          </w:p>
        </w:tc>
        <w:tc>
          <w:tcPr>
            <w:tcW w:w="4520" w:type="dxa"/>
            <w:shd w:val="clear" w:color="auto" w:fill="auto"/>
          </w:tcPr>
          <w:p w:rsidR="009B5D23" w:rsidRPr="004D4002" w:rsidRDefault="009B5D23" w:rsidP="004D4002">
            <w:pPr>
              <w:pStyle w:val="Zwykytekst"/>
              <w:spacing w:before="120" w:after="120"/>
              <w:jc w:val="both"/>
              <w:rPr>
                <w:rFonts w:ascii="Arial" w:hAnsi="Arial" w:cs="Arial"/>
              </w:rPr>
            </w:pPr>
            <w:r w:rsidRPr="004D4002">
              <w:rPr>
                <w:rFonts w:ascii="Arial" w:hAnsi="Arial" w:cs="Arial"/>
              </w:rPr>
              <w:t>Pierwsza rata leasingowa tj. wpłata początkowa stanowiąca 45% wartości samochodu</w:t>
            </w:r>
          </w:p>
        </w:tc>
        <w:tc>
          <w:tcPr>
            <w:tcW w:w="1559" w:type="dxa"/>
            <w:shd w:val="clear" w:color="auto" w:fill="auto"/>
          </w:tcPr>
          <w:p w:rsidR="009B5D23" w:rsidRPr="004D4002" w:rsidRDefault="009B5D23" w:rsidP="004D4002">
            <w:pPr>
              <w:pStyle w:val="Zwykytekst"/>
              <w:spacing w:before="120" w:after="120"/>
              <w:jc w:val="both"/>
              <w:rPr>
                <w:rFonts w:ascii="Arial" w:hAnsi="Arial" w:cs="Arial"/>
              </w:rPr>
            </w:pPr>
          </w:p>
        </w:tc>
        <w:tc>
          <w:tcPr>
            <w:tcW w:w="1417" w:type="dxa"/>
            <w:shd w:val="clear" w:color="auto" w:fill="auto"/>
          </w:tcPr>
          <w:p w:rsidR="009B5D23" w:rsidRPr="004D4002" w:rsidRDefault="009B5D23" w:rsidP="004D4002">
            <w:pPr>
              <w:pStyle w:val="Zwykytekst"/>
              <w:spacing w:before="120" w:after="120"/>
              <w:jc w:val="both"/>
              <w:rPr>
                <w:rFonts w:ascii="Arial" w:hAnsi="Arial" w:cs="Arial"/>
              </w:rPr>
            </w:pPr>
          </w:p>
        </w:tc>
        <w:tc>
          <w:tcPr>
            <w:tcW w:w="1180" w:type="dxa"/>
            <w:shd w:val="clear" w:color="auto" w:fill="auto"/>
          </w:tcPr>
          <w:p w:rsidR="009B5D23" w:rsidRPr="004D4002" w:rsidRDefault="009B5D23" w:rsidP="004D4002">
            <w:pPr>
              <w:pStyle w:val="Zwykytekst"/>
              <w:spacing w:before="120" w:after="120"/>
              <w:jc w:val="both"/>
              <w:rPr>
                <w:rFonts w:ascii="Arial" w:hAnsi="Arial" w:cs="Arial"/>
              </w:rPr>
            </w:pPr>
          </w:p>
        </w:tc>
      </w:tr>
      <w:tr w:rsidR="00962E76" w:rsidRPr="004D4002" w:rsidTr="004D4002">
        <w:tc>
          <w:tcPr>
            <w:tcW w:w="550" w:type="dxa"/>
            <w:shd w:val="clear" w:color="auto" w:fill="auto"/>
          </w:tcPr>
          <w:p w:rsidR="00962E76" w:rsidRPr="004D4002" w:rsidRDefault="00962E76" w:rsidP="004D4002">
            <w:pPr>
              <w:pStyle w:val="Zwykytekst"/>
              <w:spacing w:before="120" w:after="120"/>
              <w:jc w:val="both"/>
              <w:rPr>
                <w:rFonts w:ascii="Arial" w:hAnsi="Arial" w:cs="Arial"/>
              </w:rPr>
            </w:pPr>
            <w:r w:rsidRPr="004D4002">
              <w:rPr>
                <w:rFonts w:ascii="Arial" w:hAnsi="Arial" w:cs="Arial"/>
              </w:rPr>
              <w:t>2.</w:t>
            </w:r>
          </w:p>
        </w:tc>
        <w:tc>
          <w:tcPr>
            <w:tcW w:w="4520" w:type="dxa"/>
            <w:vMerge w:val="restart"/>
            <w:shd w:val="clear" w:color="auto" w:fill="auto"/>
          </w:tcPr>
          <w:p w:rsidR="00962E76" w:rsidRPr="004D4002" w:rsidRDefault="00962E76" w:rsidP="004D4002">
            <w:pPr>
              <w:pStyle w:val="Zwykytekst"/>
              <w:spacing w:before="120" w:after="120"/>
              <w:jc w:val="both"/>
              <w:rPr>
                <w:rFonts w:ascii="Arial" w:hAnsi="Arial" w:cs="Arial"/>
              </w:rPr>
            </w:pPr>
            <w:r w:rsidRPr="004D4002">
              <w:rPr>
                <w:rFonts w:ascii="Arial" w:hAnsi="Arial" w:cs="Arial"/>
              </w:rPr>
              <w:t>Podać wartość pojedynczej raty, która będzie spłacana w 35 równych ratach leasingowych:</w:t>
            </w:r>
          </w:p>
          <w:p w:rsidR="00962E76" w:rsidRPr="004D4002" w:rsidRDefault="00962E76" w:rsidP="004D4002">
            <w:pPr>
              <w:pStyle w:val="Zwykytekst"/>
              <w:spacing w:before="120" w:after="120"/>
              <w:jc w:val="both"/>
              <w:rPr>
                <w:rFonts w:ascii="Arial" w:hAnsi="Arial" w:cs="Arial"/>
              </w:rPr>
            </w:pPr>
            <w:r w:rsidRPr="004D4002">
              <w:rPr>
                <w:rFonts w:ascii="Arial" w:hAnsi="Arial" w:cs="Arial"/>
              </w:rPr>
              <w:t>……………………………….. zł netto</w:t>
            </w:r>
          </w:p>
          <w:p w:rsidR="00962E76" w:rsidRPr="004D4002" w:rsidRDefault="00962E76" w:rsidP="004D4002">
            <w:pPr>
              <w:pStyle w:val="Zwykytekst"/>
              <w:spacing w:before="120" w:after="120"/>
              <w:jc w:val="both"/>
              <w:rPr>
                <w:rFonts w:ascii="Arial" w:hAnsi="Arial" w:cs="Arial"/>
              </w:rPr>
            </w:pPr>
            <w:r w:rsidRPr="004D4002">
              <w:rPr>
                <w:rFonts w:ascii="Arial" w:hAnsi="Arial" w:cs="Arial"/>
              </w:rPr>
              <w:t>Podatek VAT ………………… o stawce ……%</w:t>
            </w:r>
          </w:p>
          <w:p w:rsidR="00962E76" w:rsidRPr="004D4002" w:rsidRDefault="00962E76" w:rsidP="004D4002">
            <w:pPr>
              <w:pStyle w:val="Zwykytekst"/>
              <w:spacing w:before="120" w:after="120"/>
              <w:jc w:val="both"/>
              <w:rPr>
                <w:rFonts w:ascii="Arial" w:hAnsi="Arial" w:cs="Arial"/>
              </w:rPr>
            </w:pPr>
            <w:r w:rsidRPr="004D4002">
              <w:rPr>
                <w:rFonts w:ascii="Arial" w:hAnsi="Arial" w:cs="Arial"/>
              </w:rPr>
              <w:t>…………………………………. zł brutto</w:t>
            </w:r>
          </w:p>
        </w:tc>
        <w:tc>
          <w:tcPr>
            <w:tcW w:w="4156" w:type="dxa"/>
            <w:gridSpan w:val="3"/>
            <w:shd w:val="clear" w:color="auto" w:fill="auto"/>
          </w:tcPr>
          <w:p w:rsidR="00962E76" w:rsidRPr="004D4002" w:rsidRDefault="00962E76" w:rsidP="004D4002">
            <w:pPr>
              <w:pStyle w:val="Zwykytekst"/>
              <w:spacing w:before="120" w:after="120"/>
              <w:jc w:val="center"/>
              <w:rPr>
                <w:rFonts w:ascii="Arial" w:hAnsi="Arial" w:cs="Arial"/>
              </w:rPr>
            </w:pPr>
            <w:r w:rsidRPr="004D4002">
              <w:rPr>
                <w:rFonts w:ascii="Arial" w:hAnsi="Arial" w:cs="Arial"/>
              </w:rPr>
              <w:t>Suma 35 rat leasingu</w:t>
            </w:r>
          </w:p>
        </w:tc>
      </w:tr>
      <w:tr w:rsidR="004D4002" w:rsidRPr="004D4002" w:rsidTr="004D4002">
        <w:tc>
          <w:tcPr>
            <w:tcW w:w="550" w:type="dxa"/>
            <w:shd w:val="clear" w:color="auto" w:fill="auto"/>
          </w:tcPr>
          <w:p w:rsidR="00962E76" w:rsidRPr="004D4002" w:rsidRDefault="00962E76" w:rsidP="004D4002">
            <w:pPr>
              <w:pStyle w:val="Zwykytekst"/>
              <w:spacing w:before="120" w:after="120"/>
              <w:jc w:val="both"/>
              <w:rPr>
                <w:rFonts w:ascii="Arial" w:hAnsi="Arial" w:cs="Arial"/>
              </w:rPr>
            </w:pPr>
          </w:p>
        </w:tc>
        <w:tc>
          <w:tcPr>
            <w:tcW w:w="4520" w:type="dxa"/>
            <w:vMerge/>
            <w:shd w:val="clear" w:color="auto" w:fill="auto"/>
          </w:tcPr>
          <w:p w:rsidR="00962E76" w:rsidRPr="004D4002" w:rsidRDefault="00962E76" w:rsidP="004D4002">
            <w:pPr>
              <w:pStyle w:val="Zwykytekst"/>
              <w:spacing w:before="120" w:after="120"/>
              <w:jc w:val="both"/>
              <w:rPr>
                <w:rFonts w:ascii="Arial" w:hAnsi="Arial" w:cs="Arial"/>
              </w:rPr>
            </w:pPr>
          </w:p>
        </w:tc>
        <w:tc>
          <w:tcPr>
            <w:tcW w:w="1559" w:type="dxa"/>
            <w:shd w:val="clear" w:color="auto" w:fill="auto"/>
          </w:tcPr>
          <w:p w:rsidR="00962E76" w:rsidRPr="004D4002" w:rsidRDefault="00962E76" w:rsidP="004D4002">
            <w:pPr>
              <w:pStyle w:val="Zwykytekst"/>
              <w:spacing w:before="120" w:after="120"/>
              <w:jc w:val="both"/>
              <w:rPr>
                <w:rFonts w:ascii="Arial" w:hAnsi="Arial" w:cs="Arial"/>
              </w:rPr>
            </w:pPr>
          </w:p>
        </w:tc>
        <w:tc>
          <w:tcPr>
            <w:tcW w:w="1417" w:type="dxa"/>
            <w:shd w:val="clear" w:color="auto" w:fill="auto"/>
          </w:tcPr>
          <w:p w:rsidR="00962E76" w:rsidRPr="004D4002" w:rsidRDefault="00962E76" w:rsidP="004D4002">
            <w:pPr>
              <w:pStyle w:val="Zwykytekst"/>
              <w:spacing w:before="120" w:after="120"/>
              <w:jc w:val="both"/>
              <w:rPr>
                <w:rFonts w:ascii="Arial" w:hAnsi="Arial" w:cs="Arial"/>
              </w:rPr>
            </w:pPr>
          </w:p>
        </w:tc>
        <w:tc>
          <w:tcPr>
            <w:tcW w:w="1180" w:type="dxa"/>
            <w:shd w:val="clear" w:color="auto" w:fill="auto"/>
          </w:tcPr>
          <w:p w:rsidR="00962E76" w:rsidRPr="004D4002" w:rsidRDefault="00962E76" w:rsidP="004D4002">
            <w:pPr>
              <w:pStyle w:val="Zwykytekst"/>
              <w:spacing w:before="120" w:after="120"/>
              <w:jc w:val="both"/>
              <w:rPr>
                <w:rFonts w:ascii="Arial" w:hAnsi="Arial" w:cs="Arial"/>
              </w:rPr>
            </w:pPr>
          </w:p>
        </w:tc>
      </w:tr>
      <w:tr w:rsidR="004D4002" w:rsidRPr="004D4002" w:rsidTr="004D4002">
        <w:tc>
          <w:tcPr>
            <w:tcW w:w="550" w:type="dxa"/>
            <w:shd w:val="clear" w:color="auto" w:fill="auto"/>
          </w:tcPr>
          <w:p w:rsidR="009B5D23" w:rsidRPr="004D4002" w:rsidRDefault="00962E76" w:rsidP="004D4002">
            <w:pPr>
              <w:pStyle w:val="Zwykytekst"/>
              <w:spacing w:before="120" w:after="120"/>
              <w:jc w:val="both"/>
              <w:rPr>
                <w:rFonts w:ascii="Arial" w:hAnsi="Arial" w:cs="Arial"/>
              </w:rPr>
            </w:pPr>
            <w:r w:rsidRPr="004D4002">
              <w:rPr>
                <w:rFonts w:ascii="Arial" w:hAnsi="Arial" w:cs="Arial"/>
              </w:rPr>
              <w:t>3.</w:t>
            </w:r>
          </w:p>
        </w:tc>
        <w:tc>
          <w:tcPr>
            <w:tcW w:w="4520" w:type="dxa"/>
            <w:shd w:val="clear" w:color="auto" w:fill="auto"/>
          </w:tcPr>
          <w:p w:rsidR="009B5D23" w:rsidRPr="004D4002" w:rsidRDefault="00962E76" w:rsidP="004D4002">
            <w:pPr>
              <w:pStyle w:val="Zwykytekst"/>
              <w:spacing w:before="120" w:after="120"/>
              <w:jc w:val="both"/>
              <w:rPr>
                <w:rFonts w:ascii="Arial" w:hAnsi="Arial" w:cs="Arial"/>
              </w:rPr>
            </w:pPr>
            <w:r w:rsidRPr="004D4002">
              <w:rPr>
                <w:rFonts w:ascii="Arial" w:hAnsi="Arial" w:cs="Arial"/>
              </w:rPr>
              <w:t>Wartość wykupu przedmiotu leasingu</w:t>
            </w:r>
            <w:r w:rsidR="0024215E" w:rsidRPr="004D4002">
              <w:rPr>
                <w:rFonts w:ascii="Arial" w:hAnsi="Arial" w:cs="Arial"/>
              </w:rPr>
              <w:t xml:space="preserve"> stanowiąca </w:t>
            </w:r>
            <w:r w:rsidR="00346B4E">
              <w:rPr>
                <w:rFonts w:ascii="Arial" w:hAnsi="Arial" w:cs="Arial"/>
              </w:rPr>
              <w:t xml:space="preserve">maksimum </w:t>
            </w:r>
            <w:r w:rsidR="0024215E" w:rsidRPr="004D4002">
              <w:rPr>
                <w:rFonts w:ascii="Arial" w:hAnsi="Arial" w:cs="Arial"/>
              </w:rPr>
              <w:t>1,5% wartości samochodu</w:t>
            </w:r>
          </w:p>
        </w:tc>
        <w:tc>
          <w:tcPr>
            <w:tcW w:w="1559" w:type="dxa"/>
            <w:shd w:val="clear" w:color="auto" w:fill="auto"/>
          </w:tcPr>
          <w:p w:rsidR="009B5D23" w:rsidRPr="004D4002" w:rsidRDefault="009B5D23" w:rsidP="004D4002">
            <w:pPr>
              <w:pStyle w:val="Zwykytekst"/>
              <w:spacing w:before="120" w:after="120"/>
              <w:jc w:val="both"/>
              <w:rPr>
                <w:rFonts w:ascii="Arial" w:hAnsi="Arial" w:cs="Arial"/>
              </w:rPr>
            </w:pPr>
          </w:p>
        </w:tc>
        <w:tc>
          <w:tcPr>
            <w:tcW w:w="1417" w:type="dxa"/>
            <w:shd w:val="clear" w:color="auto" w:fill="auto"/>
          </w:tcPr>
          <w:p w:rsidR="009B5D23" w:rsidRPr="004D4002" w:rsidRDefault="009B5D23" w:rsidP="004D4002">
            <w:pPr>
              <w:pStyle w:val="Zwykytekst"/>
              <w:spacing w:before="120" w:after="120"/>
              <w:jc w:val="both"/>
              <w:rPr>
                <w:rFonts w:ascii="Arial" w:hAnsi="Arial" w:cs="Arial"/>
              </w:rPr>
            </w:pPr>
          </w:p>
        </w:tc>
        <w:tc>
          <w:tcPr>
            <w:tcW w:w="1180" w:type="dxa"/>
            <w:shd w:val="clear" w:color="auto" w:fill="auto"/>
          </w:tcPr>
          <w:p w:rsidR="009B5D23" w:rsidRPr="004D4002" w:rsidRDefault="009B5D23" w:rsidP="004D4002">
            <w:pPr>
              <w:pStyle w:val="Zwykytekst"/>
              <w:spacing w:before="120" w:after="120"/>
              <w:jc w:val="both"/>
              <w:rPr>
                <w:rFonts w:ascii="Arial" w:hAnsi="Arial" w:cs="Arial"/>
              </w:rPr>
            </w:pPr>
          </w:p>
        </w:tc>
      </w:tr>
      <w:tr w:rsidR="004D4002" w:rsidRPr="004D4002" w:rsidTr="004D4002">
        <w:tc>
          <w:tcPr>
            <w:tcW w:w="5070" w:type="dxa"/>
            <w:gridSpan w:val="2"/>
            <w:shd w:val="clear" w:color="auto" w:fill="auto"/>
          </w:tcPr>
          <w:p w:rsidR="0024215E" w:rsidRPr="004D4002" w:rsidRDefault="0024215E" w:rsidP="004D4002">
            <w:pPr>
              <w:pStyle w:val="Zwykytekst"/>
              <w:spacing w:before="120" w:after="120"/>
              <w:jc w:val="both"/>
              <w:rPr>
                <w:rFonts w:ascii="Arial" w:hAnsi="Arial" w:cs="Arial"/>
              </w:rPr>
            </w:pPr>
            <w:r w:rsidRPr="004D4002">
              <w:rPr>
                <w:rFonts w:ascii="Arial" w:hAnsi="Arial" w:cs="Arial"/>
              </w:rPr>
              <w:t xml:space="preserve">RAZEM suma pozycji </w:t>
            </w:r>
            <w:r w:rsidR="00C0668F" w:rsidRPr="004D4002">
              <w:rPr>
                <w:rFonts w:ascii="Arial" w:hAnsi="Arial" w:cs="Arial"/>
              </w:rPr>
              <w:t xml:space="preserve">1,2 i 3 </w:t>
            </w:r>
          </w:p>
        </w:tc>
        <w:tc>
          <w:tcPr>
            <w:tcW w:w="1559" w:type="dxa"/>
            <w:shd w:val="clear" w:color="auto" w:fill="auto"/>
          </w:tcPr>
          <w:p w:rsidR="0024215E" w:rsidRPr="004D4002" w:rsidRDefault="0024215E" w:rsidP="004D4002">
            <w:pPr>
              <w:pStyle w:val="Zwykytekst"/>
              <w:spacing w:before="120" w:after="120"/>
              <w:jc w:val="both"/>
              <w:rPr>
                <w:rFonts w:ascii="Arial" w:hAnsi="Arial" w:cs="Arial"/>
              </w:rPr>
            </w:pPr>
          </w:p>
        </w:tc>
        <w:tc>
          <w:tcPr>
            <w:tcW w:w="1417" w:type="dxa"/>
            <w:shd w:val="clear" w:color="auto" w:fill="auto"/>
          </w:tcPr>
          <w:p w:rsidR="0024215E" w:rsidRPr="004D4002" w:rsidRDefault="0024215E" w:rsidP="004D4002">
            <w:pPr>
              <w:pStyle w:val="Zwykytekst"/>
              <w:spacing w:before="120" w:after="120"/>
              <w:jc w:val="both"/>
              <w:rPr>
                <w:rFonts w:ascii="Arial" w:hAnsi="Arial" w:cs="Arial"/>
              </w:rPr>
            </w:pPr>
          </w:p>
        </w:tc>
        <w:tc>
          <w:tcPr>
            <w:tcW w:w="1180" w:type="dxa"/>
            <w:shd w:val="clear" w:color="auto" w:fill="auto"/>
          </w:tcPr>
          <w:p w:rsidR="0024215E" w:rsidRPr="004D4002" w:rsidRDefault="0024215E" w:rsidP="004D4002">
            <w:pPr>
              <w:pStyle w:val="Zwykytekst"/>
              <w:spacing w:before="120" w:after="120"/>
              <w:jc w:val="both"/>
              <w:rPr>
                <w:rFonts w:ascii="Arial" w:hAnsi="Arial" w:cs="Arial"/>
              </w:rPr>
            </w:pPr>
          </w:p>
        </w:tc>
      </w:tr>
    </w:tbl>
    <w:p w:rsidR="002C775E" w:rsidRPr="003A46ED" w:rsidRDefault="002C775E" w:rsidP="002D1D11">
      <w:pPr>
        <w:pStyle w:val="Zwykytekst"/>
        <w:spacing w:before="120" w:after="120"/>
        <w:jc w:val="both"/>
        <w:rPr>
          <w:rFonts w:ascii="Arial" w:hAnsi="Arial" w:cs="Arial"/>
          <w:b/>
        </w:rPr>
      </w:pPr>
    </w:p>
    <w:p w:rsidR="003A46ED" w:rsidRPr="003A46ED" w:rsidRDefault="003A46ED" w:rsidP="00272BF0">
      <w:pPr>
        <w:pStyle w:val="Zwykytekst"/>
        <w:numPr>
          <w:ilvl w:val="0"/>
          <w:numId w:val="63"/>
        </w:numPr>
        <w:tabs>
          <w:tab w:val="left" w:leader="dot" w:pos="9072"/>
        </w:tabs>
        <w:spacing w:before="120" w:after="120"/>
        <w:ind w:hanging="720"/>
        <w:jc w:val="both"/>
        <w:rPr>
          <w:rFonts w:ascii="Arial" w:hAnsi="Arial" w:cs="Arial"/>
          <w:color w:val="000000"/>
        </w:rPr>
      </w:pPr>
      <w:r w:rsidRPr="003A46ED">
        <w:rPr>
          <w:rFonts w:ascii="Arial" w:hAnsi="Arial" w:cs="Arial"/>
          <w:color w:val="000000"/>
        </w:rPr>
        <w:t>Oferujemy:</w:t>
      </w:r>
    </w:p>
    <w:p w:rsidR="003A46ED" w:rsidRPr="003A46ED" w:rsidRDefault="003A46ED" w:rsidP="003A46ED">
      <w:pPr>
        <w:pStyle w:val="Zwykytekst"/>
        <w:tabs>
          <w:tab w:val="left" w:leader="dot" w:pos="9072"/>
        </w:tabs>
        <w:spacing w:before="120" w:after="120"/>
        <w:ind w:left="720"/>
        <w:jc w:val="both"/>
        <w:rPr>
          <w:rFonts w:ascii="Arial" w:hAnsi="Arial" w:cs="Arial"/>
        </w:rPr>
      </w:pPr>
      <w:r w:rsidRPr="003A46ED">
        <w:rPr>
          <w:rFonts w:ascii="Arial" w:hAnsi="Arial" w:cs="Arial"/>
          <w:color w:val="000000"/>
        </w:rPr>
        <w:t xml:space="preserve">1) </w:t>
      </w:r>
      <w:r w:rsidRPr="003A46ED">
        <w:rPr>
          <w:rFonts w:ascii="Arial" w:hAnsi="Arial" w:cs="Arial"/>
        </w:rPr>
        <w:t xml:space="preserve">pojazd o mocy silnika .............. KM  </w:t>
      </w:r>
    </w:p>
    <w:p w:rsidR="003A46ED" w:rsidRDefault="003A46ED" w:rsidP="003A46ED">
      <w:pPr>
        <w:pStyle w:val="Zwykytekst"/>
        <w:tabs>
          <w:tab w:val="left" w:leader="dot" w:pos="9072"/>
        </w:tabs>
        <w:spacing w:before="120" w:after="120"/>
        <w:ind w:left="720"/>
        <w:jc w:val="both"/>
        <w:rPr>
          <w:rFonts w:ascii="Arial" w:hAnsi="Arial" w:cs="Arial"/>
          <w:sz w:val="22"/>
          <w:szCs w:val="22"/>
        </w:rPr>
      </w:pPr>
      <w:r w:rsidRPr="003A46ED">
        <w:rPr>
          <w:rFonts w:ascii="Arial" w:hAnsi="Arial" w:cs="Arial"/>
        </w:rPr>
        <w:t xml:space="preserve">2) </w:t>
      </w:r>
      <w:r>
        <w:rPr>
          <w:rFonts w:ascii="Arial" w:hAnsi="Arial" w:cs="Arial"/>
          <w:sz w:val="22"/>
          <w:szCs w:val="22"/>
        </w:rPr>
        <w:t>kamera cofania - tak/nie*</w:t>
      </w:r>
    </w:p>
    <w:p w:rsidR="003A46ED" w:rsidRDefault="003A46ED" w:rsidP="003A46ED">
      <w:pPr>
        <w:pStyle w:val="Zwykytekst"/>
        <w:tabs>
          <w:tab w:val="left" w:leader="dot" w:pos="9072"/>
        </w:tabs>
        <w:spacing w:before="120" w:after="120"/>
        <w:ind w:left="720"/>
        <w:jc w:val="both"/>
        <w:rPr>
          <w:rFonts w:ascii="Arial" w:hAnsi="Arial" w:cs="Arial"/>
          <w:sz w:val="22"/>
          <w:szCs w:val="22"/>
        </w:rPr>
      </w:pPr>
      <w:r>
        <w:rPr>
          <w:rFonts w:ascii="Arial" w:hAnsi="Arial" w:cs="Arial"/>
          <w:sz w:val="22"/>
          <w:szCs w:val="22"/>
        </w:rPr>
        <w:t>3) poduszki powietrzne kierowcy i pasażera - tak/nie*</w:t>
      </w:r>
    </w:p>
    <w:p w:rsidR="003A46ED" w:rsidRDefault="003A46ED" w:rsidP="003A46ED">
      <w:pPr>
        <w:pStyle w:val="Zwykytekst"/>
        <w:tabs>
          <w:tab w:val="left" w:leader="dot" w:pos="9072"/>
        </w:tabs>
        <w:spacing w:before="120" w:after="120"/>
        <w:ind w:left="720"/>
        <w:jc w:val="both"/>
        <w:rPr>
          <w:rFonts w:ascii="Arial" w:hAnsi="Arial" w:cs="Arial"/>
          <w:sz w:val="22"/>
          <w:szCs w:val="22"/>
        </w:rPr>
      </w:pPr>
      <w:r>
        <w:rPr>
          <w:rFonts w:ascii="Arial" w:hAnsi="Arial" w:cs="Arial"/>
          <w:sz w:val="22"/>
          <w:szCs w:val="22"/>
        </w:rPr>
        <w:t>4) tampomat - tak/nie*</w:t>
      </w:r>
    </w:p>
    <w:p w:rsidR="003A46ED" w:rsidRPr="003A46ED" w:rsidRDefault="003A46ED" w:rsidP="003A46ED">
      <w:pPr>
        <w:pStyle w:val="Zwykytekst"/>
        <w:tabs>
          <w:tab w:val="left" w:leader="dot" w:pos="9072"/>
        </w:tabs>
        <w:spacing w:before="120" w:after="120"/>
        <w:ind w:left="720"/>
        <w:jc w:val="both"/>
        <w:rPr>
          <w:rFonts w:ascii="Arial" w:hAnsi="Arial" w:cs="Arial"/>
        </w:rPr>
      </w:pPr>
      <w:r>
        <w:rPr>
          <w:rFonts w:ascii="Arial" w:hAnsi="Arial" w:cs="Arial"/>
          <w:sz w:val="22"/>
          <w:szCs w:val="22"/>
        </w:rPr>
        <w:t>5) centralny zamek - tak/nie*</w:t>
      </w:r>
    </w:p>
    <w:p w:rsidR="003A46ED" w:rsidRDefault="003A46ED" w:rsidP="003A46ED">
      <w:pPr>
        <w:pStyle w:val="Zwykytekst"/>
        <w:tabs>
          <w:tab w:val="left" w:leader="dot" w:pos="9072"/>
        </w:tabs>
        <w:spacing w:before="120" w:after="120"/>
        <w:ind w:left="720"/>
        <w:jc w:val="both"/>
        <w:rPr>
          <w:rFonts w:ascii="Arial" w:hAnsi="Arial" w:cs="Arial"/>
          <w:color w:val="000000"/>
        </w:rPr>
      </w:pPr>
      <w:r>
        <w:rPr>
          <w:rFonts w:ascii="Arial" w:hAnsi="Arial" w:cs="Arial"/>
          <w:color w:val="000000"/>
        </w:rPr>
        <w:t>* niepotrzebne skreślić</w:t>
      </w:r>
    </w:p>
    <w:p w:rsidR="003A46ED" w:rsidRDefault="003A46ED" w:rsidP="003A46ED">
      <w:pPr>
        <w:pStyle w:val="Zwykytekst"/>
        <w:tabs>
          <w:tab w:val="left" w:leader="dot" w:pos="9072"/>
        </w:tabs>
        <w:spacing w:before="120" w:after="120"/>
        <w:ind w:left="720"/>
        <w:jc w:val="both"/>
        <w:rPr>
          <w:rFonts w:ascii="Arial" w:hAnsi="Arial" w:cs="Arial"/>
          <w:color w:val="000000"/>
        </w:rPr>
      </w:pPr>
      <w:r>
        <w:rPr>
          <w:rFonts w:ascii="Arial" w:hAnsi="Arial" w:cs="Arial"/>
          <w:color w:val="000000"/>
        </w:rPr>
        <w:t>Nie uzupełnienie ww. informacji skutkować będzie nie przyznaniem punktów w poszczególnych kryteriach oceny ofert.</w:t>
      </w:r>
    </w:p>
    <w:p w:rsidR="003A46ED" w:rsidRPr="003A46ED" w:rsidRDefault="003A46ED" w:rsidP="003A46ED">
      <w:pPr>
        <w:pStyle w:val="Zwykytekst"/>
        <w:tabs>
          <w:tab w:val="left" w:leader="dot" w:pos="9072"/>
        </w:tabs>
        <w:spacing w:before="120" w:after="120"/>
        <w:ind w:left="720"/>
        <w:jc w:val="both"/>
        <w:rPr>
          <w:rFonts w:ascii="Arial" w:hAnsi="Arial" w:cs="Arial"/>
          <w:color w:val="000000"/>
        </w:rPr>
      </w:pPr>
      <w:r>
        <w:rPr>
          <w:rFonts w:ascii="Arial" w:hAnsi="Arial" w:cs="Arial"/>
          <w:color w:val="000000"/>
        </w:rPr>
        <w:t xml:space="preserve">Oferta będzie uznana za ważną i niepodlegającą odrzuceniu. </w:t>
      </w:r>
    </w:p>
    <w:p w:rsidR="002C775E" w:rsidRPr="003A46ED" w:rsidRDefault="002C775E" w:rsidP="00272BF0">
      <w:pPr>
        <w:pStyle w:val="Zwykytekst"/>
        <w:numPr>
          <w:ilvl w:val="0"/>
          <w:numId w:val="63"/>
        </w:numPr>
        <w:tabs>
          <w:tab w:val="left" w:leader="dot" w:pos="9072"/>
        </w:tabs>
        <w:spacing w:before="120" w:after="120"/>
        <w:ind w:hanging="720"/>
        <w:jc w:val="both"/>
        <w:rPr>
          <w:rFonts w:ascii="Arial" w:hAnsi="Arial" w:cs="Arial"/>
          <w:color w:val="000000"/>
        </w:rPr>
      </w:pPr>
      <w:r w:rsidRPr="003A46ED">
        <w:rPr>
          <w:rFonts w:ascii="Arial" w:hAnsi="Arial" w:cs="Arial"/>
          <w:b/>
          <w:bCs/>
          <w:color w:val="000000"/>
        </w:rPr>
        <w:t>ZOBOWIĄZUJEMY SIĘ</w:t>
      </w:r>
      <w:r w:rsidRPr="003A46ED">
        <w:rPr>
          <w:rFonts w:ascii="Arial" w:hAnsi="Arial" w:cs="Arial"/>
          <w:color w:val="000000"/>
        </w:rPr>
        <w:t xml:space="preserve"> do wykonania zamówienia w terminie określonym przez Zamawiającego w SIWZ. </w:t>
      </w:r>
    </w:p>
    <w:p w:rsidR="002C775E" w:rsidRPr="003A46ED" w:rsidRDefault="002C775E" w:rsidP="002D1D11">
      <w:pPr>
        <w:pStyle w:val="Zwykytekst"/>
        <w:spacing w:before="120" w:after="120"/>
        <w:ind w:left="709" w:hanging="709"/>
        <w:jc w:val="both"/>
        <w:rPr>
          <w:rFonts w:ascii="Arial" w:hAnsi="Arial" w:cs="Arial"/>
        </w:rPr>
      </w:pPr>
      <w:r w:rsidRPr="003A46ED">
        <w:rPr>
          <w:rFonts w:ascii="Arial" w:hAnsi="Arial" w:cs="Arial"/>
          <w:bCs/>
        </w:rPr>
        <w:t>8.</w:t>
      </w:r>
      <w:r w:rsidRPr="003A46ED">
        <w:rPr>
          <w:rFonts w:ascii="Arial" w:hAnsi="Arial" w:cs="Arial"/>
          <w:bCs/>
        </w:rPr>
        <w:tab/>
      </w:r>
      <w:r w:rsidRPr="003A46ED">
        <w:rPr>
          <w:rFonts w:ascii="Arial" w:hAnsi="Arial" w:cs="Arial"/>
          <w:b/>
          <w:bCs/>
        </w:rPr>
        <w:t xml:space="preserve">AKCEPTUJEMY </w:t>
      </w:r>
      <w:r w:rsidRPr="003A46ED">
        <w:rPr>
          <w:rFonts w:ascii="Arial" w:hAnsi="Arial" w:cs="Arial"/>
        </w:rPr>
        <w:t>warunki płatności określone przez Zamawiającego w Specyfikacji Istotnych Warunków Zamówienia.</w:t>
      </w:r>
    </w:p>
    <w:p w:rsidR="002C775E" w:rsidRPr="002C775E" w:rsidRDefault="002C775E" w:rsidP="002D1D11">
      <w:pPr>
        <w:pStyle w:val="Zwykytekst"/>
        <w:tabs>
          <w:tab w:val="left" w:leader="dot" w:pos="9072"/>
        </w:tabs>
        <w:spacing w:before="120" w:after="120"/>
        <w:ind w:left="720" w:hanging="720"/>
        <w:jc w:val="both"/>
        <w:rPr>
          <w:rFonts w:ascii="Arial" w:hAnsi="Arial" w:cs="Arial"/>
          <w:color w:val="000000"/>
        </w:rPr>
      </w:pPr>
      <w:r w:rsidRPr="003A46ED">
        <w:rPr>
          <w:rFonts w:ascii="Arial" w:hAnsi="Arial" w:cs="Arial"/>
          <w:bCs/>
          <w:color w:val="000000"/>
        </w:rPr>
        <w:t>9.</w:t>
      </w:r>
      <w:r w:rsidRPr="003A46ED">
        <w:rPr>
          <w:rFonts w:ascii="Arial" w:hAnsi="Arial" w:cs="Arial"/>
          <w:b/>
          <w:bCs/>
          <w:color w:val="000000"/>
        </w:rPr>
        <w:t xml:space="preserve">      UWAŻAMY SIĘ</w:t>
      </w:r>
      <w:r w:rsidRPr="003A46ED">
        <w:rPr>
          <w:rFonts w:ascii="Arial" w:hAnsi="Arial" w:cs="Arial"/>
          <w:color w:val="000000"/>
        </w:rPr>
        <w:t xml:space="preserve"> za związanych niniejszą ofertą przez czas wskazany w Specyfikacji Istotnych Warunków Zamówienia</w:t>
      </w:r>
      <w:r w:rsidRPr="002C775E">
        <w:rPr>
          <w:rFonts w:ascii="Arial" w:hAnsi="Arial" w:cs="Arial"/>
          <w:color w:val="000000"/>
        </w:rPr>
        <w:t xml:space="preserve">, tj. przez okres </w:t>
      </w:r>
      <w:r w:rsidRPr="002C775E">
        <w:rPr>
          <w:rFonts w:ascii="Arial" w:hAnsi="Arial" w:cs="Arial"/>
          <w:b/>
          <w:color w:val="000000"/>
        </w:rPr>
        <w:t>30</w:t>
      </w:r>
      <w:r w:rsidRPr="002C775E">
        <w:rPr>
          <w:rFonts w:ascii="Arial" w:hAnsi="Arial" w:cs="Arial"/>
          <w:color w:val="000000"/>
        </w:rPr>
        <w:t xml:space="preserve"> dni od upływu terminu składania ofert. </w:t>
      </w:r>
    </w:p>
    <w:p w:rsidR="002C775E" w:rsidRPr="002C775E" w:rsidRDefault="002C775E" w:rsidP="002D1D11">
      <w:pPr>
        <w:pStyle w:val="Zwykytekst"/>
        <w:tabs>
          <w:tab w:val="left" w:leader="dot" w:pos="9072"/>
        </w:tabs>
        <w:spacing w:before="120" w:after="120"/>
        <w:ind w:left="709" w:hanging="709"/>
        <w:jc w:val="both"/>
        <w:rPr>
          <w:rFonts w:ascii="Arial" w:hAnsi="Arial" w:cs="Arial"/>
          <w:color w:val="000000"/>
        </w:rPr>
      </w:pPr>
      <w:r w:rsidRPr="002C775E">
        <w:rPr>
          <w:rFonts w:ascii="Arial" w:hAnsi="Arial" w:cs="Arial"/>
          <w:bCs/>
          <w:color w:val="000000"/>
        </w:rPr>
        <w:t>10.</w:t>
      </w:r>
      <w:r w:rsidRPr="002C775E">
        <w:rPr>
          <w:rFonts w:ascii="Arial" w:hAnsi="Arial" w:cs="Arial"/>
          <w:b/>
          <w:bCs/>
          <w:color w:val="000000"/>
        </w:rPr>
        <w:t xml:space="preserve">      ZAMÓWIENIE ZREALIZUJEMY</w:t>
      </w:r>
      <w:r w:rsidRPr="002C775E">
        <w:rPr>
          <w:rFonts w:ascii="Arial" w:hAnsi="Arial" w:cs="Arial"/>
          <w:color w:val="000000"/>
        </w:rPr>
        <w:t xml:space="preserve"> sami / przy udziale Podwykonawców. Podwykonawcom zostaną powierzone do wykonania następujące zakresy zamówienia:</w:t>
      </w:r>
    </w:p>
    <w:p w:rsidR="002C775E" w:rsidRPr="002C775E" w:rsidRDefault="002C775E" w:rsidP="002D1D11">
      <w:pPr>
        <w:pStyle w:val="Zwykytekst"/>
        <w:keepLines/>
        <w:tabs>
          <w:tab w:val="left" w:pos="567"/>
          <w:tab w:val="left" w:leader="dot" w:pos="9072"/>
        </w:tabs>
        <w:spacing w:before="120" w:after="120"/>
        <w:ind w:firstLine="720"/>
        <w:jc w:val="both"/>
        <w:rPr>
          <w:rFonts w:ascii="Arial" w:hAnsi="Arial" w:cs="Arial"/>
        </w:rPr>
      </w:pPr>
      <w:r w:rsidRPr="002C775E">
        <w:rPr>
          <w:rFonts w:ascii="Arial" w:hAnsi="Arial" w:cs="Arial"/>
        </w:rPr>
        <w:t>a)</w:t>
      </w:r>
      <w:r w:rsidRPr="002C775E">
        <w:rPr>
          <w:rFonts w:ascii="Arial" w:hAnsi="Arial" w:cs="Arial"/>
        </w:rPr>
        <w:tab/>
      </w:r>
    </w:p>
    <w:p w:rsidR="002C775E" w:rsidRPr="002C775E" w:rsidRDefault="002C775E" w:rsidP="002D1D11">
      <w:pPr>
        <w:pStyle w:val="Zwykytekst"/>
        <w:keepLines/>
        <w:tabs>
          <w:tab w:val="left" w:leader="dot" w:pos="9072"/>
        </w:tabs>
        <w:spacing w:before="120" w:after="120"/>
        <w:ind w:firstLine="720"/>
        <w:jc w:val="center"/>
        <w:rPr>
          <w:rFonts w:ascii="Arial" w:hAnsi="Arial" w:cs="Arial"/>
        </w:rPr>
      </w:pPr>
      <w:r w:rsidRPr="002C775E">
        <w:rPr>
          <w:rFonts w:ascii="Arial" w:hAnsi="Arial" w:cs="Arial"/>
          <w:i/>
        </w:rPr>
        <w:t>(opis zamówienia zlecanego podwykonawcy)</w:t>
      </w:r>
    </w:p>
    <w:p w:rsidR="002C775E" w:rsidRPr="002C775E" w:rsidRDefault="002C775E" w:rsidP="002D1D11">
      <w:pPr>
        <w:pStyle w:val="Zwykytekst"/>
        <w:keepLines/>
        <w:tabs>
          <w:tab w:val="left" w:pos="567"/>
          <w:tab w:val="left" w:leader="dot" w:pos="9072"/>
        </w:tabs>
        <w:spacing w:before="120" w:after="120"/>
        <w:ind w:firstLine="720"/>
        <w:jc w:val="both"/>
        <w:rPr>
          <w:rFonts w:ascii="Arial" w:hAnsi="Arial" w:cs="Arial"/>
        </w:rPr>
      </w:pPr>
      <w:r w:rsidRPr="002C775E">
        <w:rPr>
          <w:rFonts w:ascii="Arial" w:hAnsi="Arial" w:cs="Arial"/>
        </w:rPr>
        <w:t>b)</w:t>
      </w:r>
      <w:r w:rsidRPr="002C775E">
        <w:rPr>
          <w:rFonts w:ascii="Arial" w:hAnsi="Arial" w:cs="Arial"/>
        </w:rPr>
        <w:tab/>
      </w:r>
    </w:p>
    <w:p w:rsidR="002C775E" w:rsidRPr="002C775E" w:rsidRDefault="002C775E" w:rsidP="002D1D11">
      <w:pPr>
        <w:pStyle w:val="Zwykytekst"/>
        <w:keepLines/>
        <w:widowControl w:val="0"/>
        <w:tabs>
          <w:tab w:val="left" w:pos="567"/>
          <w:tab w:val="center" w:pos="4896"/>
          <w:tab w:val="left" w:pos="7155"/>
          <w:tab w:val="left" w:leader="dot" w:pos="7740"/>
          <w:tab w:val="left" w:leader="dot" w:pos="9072"/>
        </w:tabs>
        <w:spacing w:before="120" w:after="120"/>
        <w:ind w:firstLine="720"/>
        <w:rPr>
          <w:rFonts w:ascii="Arial" w:hAnsi="Arial" w:cs="Arial"/>
          <w:i/>
        </w:rPr>
      </w:pPr>
      <w:r w:rsidRPr="002C775E">
        <w:rPr>
          <w:rFonts w:ascii="Arial" w:hAnsi="Arial" w:cs="Arial"/>
          <w:i/>
        </w:rPr>
        <w:lastRenderedPageBreak/>
        <w:tab/>
        <w:t xml:space="preserve">(opis zamówienia zlecanego podwykonawcy) </w:t>
      </w:r>
      <w:r w:rsidRPr="002C775E">
        <w:rPr>
          <w:rFonts w:ascii="Arial" w:hAnsi="Arial" w:cs="Arial"/>
          <w:i/>
        </w:rPr>
        <w:tab/>
      </w:r>
    </w:p>
    <w:p w:rsidR="002C775E" w:rsidRPr="002C775E" w:rsidRDefault="002C775E" w:rsidP="002D1D11">
      <w:pPr>
        <w:pStyle w:val="Zwykytekst"/>
        <w:tabs>
          <w:tab w:val="left" w:leader="dot" w:pos="9072"/>
        </w:tabs>
        <w:spacing w:before="120" w:after="120"/>
        <w:ind w:left="709" w:hanging="709"/>
        <w:jc w:val="both"/>
        <w:rPr>
          <w:rFonts w:ascii="Arial" w:hAnsi="Arial" w:cs="Arial"/>
        </w:rPr>
      </w:pPr>
      <w:r w:rsidRPr="002C775E">
        <w:rPr>
          <w:rFonts w:ascii="Arial" w:hAnsi="Arial" w:cs="Arial"/>
          <w:bCs/>
        </w:rPr>
        <w:t>11.</w:t>
      </w:r>
      <w:r w:rsidRPr="002C775E">
        <w:rPr>
          <w:rFonts w:ascii="Arial" w:hAnsi="Arial" w:cs="Arial"/>
          <w:b/>
          <w:bCs/>
        </w:rPr>
        <w:tab/>
        <w:t>OŚWIADCZAMY</w:t>
      </w:r>
      <w:r w:rsidRPr="002C775E">
        <w:rPr>
          <w:rFonts w:ascii="Arial" w:hAnsi="Arial" w:cs="Arial"/>
        </w:rPr>
        <w:t>, że niniejsza oferta jest jawna i nie zawiera informacji stanowiących tajemnicę przedsiębiorstwa w rozumieniu przepisów o zwalczaniu nieuczciwej konkurencji, za wyjątkiem informacji zawartych na stronach ….. .</w:t>
      </w:r>
    </w:p>
    <w:p w:rsidR="002C775E" w:rsidRPr="002C775E" w:rsidRDefault="002C775E" w:rsidP="002D1D11">
      <w:pPr>
        <w:pStyle w:val="Zwykytekst"/>
        <w:tabs>
          <w:tab w:val="left" w:leader="dot" w:pos="9072"/>
        </w:tabs>
        <w:spacing w:before="120" w:after="120"/>
        <w:ind w:left="709" w:hanging="709"/>
        <w:jc w:val="both"/>
        <w:rPr>
          <w:rFonts w:ascii="Arial" w:hAnsi="Arial" w:cs="Arial"/>
        </w:rPr>
      </w:pPr>
      <w:r w:rsidRPr="002C775E">
        <w:rPr>
          <w:rFonts w:ascii="Arial" w:hAnsi="Arial" w:cs="Arial"/>
          <w:bCs/>
        </w:rPr>
        <w:t>12.</w:t>
      </w:r>
      <w:r w:rsidRPr="002C775E">
        <w:rPr>
          <w:rFonts w:ascii="Arial" w:hAnsi="Arial" w:cs="Arial"/>
          <w:b/>
          <w:bCs/>
        </w:rPr>
        <w:tab/>
        <w:t>OŚWIADCZAMY,</w:t>
      </w:r>
      <w:r w:rsidRPr="002C775E">
        <w:rPr>
          <w:rFonts w:ascii="Arial" w:hAnsi="Arial" w:cs="Arial"/>
        </w:rPr>
        <w:t xml:space="preserve">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C775E" w:rsidRPr="002C775E" w:rsidRDefault="002C775E" w:rsidP="002D1D11">
      <w:pPr>
        <w:pStyle w:val="Zwykytekst"/>
        <w:tabs>
          <w:tab w:val="left" w:leader="dot" w:pos="9072"/>
        </w:tabs>
        <w:spacing w:before="120" w:after="120"/>
        <w:ind w:left="709" w:hanging="709"/>
        <w:jc w:val="both"/>
        <w:rPr>
          <w:rFonts w:ascii="Arial" w:hAnsi="Arial" w:cs="Arial"/>
        </w:rPr>
      </w:pPr>
      <w:r w:rsidRPr="002C775E">
        <w:rPr>
          <w:rFonts w:ascii="Arial" w:hAnsi="Arial" w:cs="Arial"/>
          <w:bCs/>
        </w:rPr>
        <w:t>13.</w:t>
      </w:r>
      <w:r w:rsidRPr="002C775E">
        <w:rPr>
          <w:rFonts w:ascii="Arial" w:hAnsi="Arial" w:cs="Arial"/>
          <w:b/>
          <w:bCs/>
        </w:rPr>
        <w:tab/>
        <w:t>WSZELKĄ KORESPONDENCJĘ</w:t>
      </w:r>
      <w:r w:rsidRPr="002C775E">
        <w:rPr>
          <w:rFonts w:ascii="Arial" w:hAnsi="Arial" w:cs="Arial"/>
        </w:rPr>
        <w:t xml:space="preserve"> w sprawie niniejsze</w:t>
      </w:r>
      <w:r w:rsidR="003C5246">
        <w:rPr>
          <w:rFonts w:ascii="Arial" w:hAnsi="Arial" w:cs="Arial"/>
        </w:rPr>
        <w:t>go postępowania należy kierować</w:t>
      </w:r>
      <w:r w:rsidRPr="002C775E">
        <w:rPr>
          <w:rFonts w:ascii="Arial" w:hAnsi="Arial" w:cs="Arial"/>
        </w:rPr>
        <w:t xml:space="preserve"> do: </w:t>
      </w:r>
    </w:p>
    <w:p w:rsidR="002C775E" w:rsidRPr="002C775E" w:rsidRDefault="002C775E" w:rsidP="002D1D11">
      <w:pPr>
        <w:pStyle w:val="Zwykytekst"/>
        <w:tabs>
          <w:tab w:val="left" w:leader="dot" w:pos="9072"/>
        </w:tabs>
        <w:spacing w:before="120" w:after="120"/>
        <w:ind w:firstLine="709"/>
        <w:jc w:val="both"/>
        <w:rPr>
          <w:rFonts w:ascii="Arial" w:hAnsi="Arial" w:cs="Arial"/>
        </w:rPr>
      </w:pPr>
      <w:r w:rsidRPr="002C775E">
        <w:rPr>
          <w:rFonts w:ascii="Arial" w:hAnsi="Arial" w:cs="Arial"/>
        </w:rPr>
        <w:t>Imię i nazwisko ……………………………….</w:t>
      </w:r>
    </w:p>
    <w:p w:rsidR="002C775E" w:rsidRPr="002C775E" w:rsidRDefault="002C775E" w:rsidP="002D1D11">
      <w:pPr>
        <w:pStyle w:val="Zwykytekst"/>
        <w:tabs>
          <w:tab w:val="left" w:leader="dot" w:pos="9072"/>
        </w:tabs>
        <w:spacing w:before="120" w:after="120"/>
        <w:ind w:firstLine="709"/>
        <w:jc w:val="both"/>
        <w:rPr>
          <w:rFonts w:ascii="Arial" w:hAnsi="Arial" w:cs="Arial"/>
        </w:rPr>
      </w:pPr>
      <w:r w:rsidRPr="002C775E">
        <w:rPr>
          <w:rFonts w:ascii="Arial" w:hAnsi="Arial" w:cs="Arial"/>
        </w:rPr>
        <w:t>Adres: ………………………………………….</w:t>
      </w:r>
    </w:p>
    <w:p w:rsidR="002C775E" w:rsidRPr="002C775E" w:rsidRDefault="002C775E" w:rsidP="002D1D11">
      <w:pPr>
        <w:pStyle w:val="Zwykytekst"/>
        <w:tabs>
          <w:tab w:val="left" w:leader="dot" w:pos="9072"/>
        </w:tabs>
        <w:spacing w:before="120" w:after="120"/>
        <w:ind w:firstLine="709"/>
        <w:jc w:val="both"/>
        <w:rPr>
          <w:rFonts w:ascii="Arial" w:hAnsi="Arial" w:cs="Arial"/>
        </w:rPr>
      </w:pPr>
      <w:r w:rsidRPr="002C775E">
        <w:rPr>
          <w:rFonts w:ascii="Arial" w:hAnsi="Arial" w:cs="Arial"/>
        </w:rPr>
        <w:t>Telefon: ………………………………………..</w:t>
      </w:r>
    </w:p>
    <w:p w:rsidR="002C775E" w:rsidRPr="002C775E" w:rsidRDefault="002C775E" w:rsidP="002D1D11">
      <w:pPr>
        <w:pStyle w:val="Zwykytekst"/>
        <w:tabs>
          <w:tab w:val="left" w:leader="dot" w:pos="9072"/>
        </w:tabs>
        <w:spacing w:before="120" w:after="120"/>
        <w:ind w:firstLine="709"/>
        <w:jc w:val="both"/>
        <w:rPr>
          <w:rFonts w:ascii="Arial" w:hAnsi="Arial" w:cs="Arial"/>
        </w:rPr>
      </w:pPr>
      <w:r w:rsidRPr="002C775E">
        <w:rPr>
          <w:rFonts w:ascii="Arial" w:hAnsi="Arial" w:cs="Arial"/>
        </w:rPr>
        <w:t>Fax: …………………………………………….</w:t>
      </w:r>
    </w:p>
    <w:p w:rsidR="002C775E" w:rsidRPr="002C775E" w:rsidRDefault="002C775E" w:rsidP="002D1D11">
      <w:pPr>
        <w:pStyle w:val="Zwykytekst"/>
        <w:tabs>
          <w:tab w:val="left" w:leader="dot" w:pos="9072"/>
        </w:tabs>
        <w:spacing w:before="120" w:after="120"/>
        <w:ind w:firstLine="709"/>
        <w:jc w:val="both"/>
        <w:rPr>
          <w:rFonts w:ascii="Arial" w:hAnsi="Arial" w:cs="Arial"/>
        </w:rPr>
      </w:pPr>
      <w:r w:rsidRPr="002C775E">
        <w:rPr>
          <w:rFonts w:ascii="Arial" w:hAnsi="Arial" w:cs="Arial"/>
        </w:rPr>
        <w:t>Adres e-mail: …………………………………..</w:t>
      </w:r>
    </w:p>
    <w:p w:rsidR="002C775E" w:rsidRPr="002C775E" w:rsidRDefault="002C775E" w:rsidP="002D1D11">
      <w:pPr>
        <w:pStyle w:val="Zwykytekst"/>
        <w:tabs>
          <w:tab w:val="left" w:leader="dot" w:pos="9072"/>
        </w:tabs>
        <w:spacing w:before="120" w:after="120"/>
        <w:ind w:left="709" w:hanging="709"/>
        <w:jc w:val="both"/>
        <w:rPr>
          <w:rFonts w:ascii="Arial" w:hAnsi="Arial" w:cs="Arial"/>
          <w:b/>
          <w:bCs/>
        </w:rPr>
      </w:pPr>
      <w:r w:rsidRPr="002C775E">
        <w:rPr>
          <w:rFonts w:ascii="Arial" w:hAnsi="Arial" w:cs="Arial"/>
          <w:bCs/>
        </w:rPr>
        <w:t>14.</w:t>
      </w:r>
      <w:r w:rsidRPr="002C775E">
        <w:rPr>
          <w:rFonts w:ascii="Arial" w:hAnsi="Arial" w:cs="Arial"/>
          <w:b/>
          <w:bCs/>
        </w:rPr>
        <w:tab/>
        <w:t xml:space="preserve">OFERTĘ </w:t>
      </w:r>
      <w:r w:rsidRPr="002C775E">
        <w:rPr>
          <w:rFonts w:ascii="Arial" w:hAnsi="Arial" w:cs="Arial"/>
          <w:bCs/>
        </w:rPr>
        <w:t>niniejszą składamy na _________ kolejno po</w:t>
      </w:r>
      <w:r w:rsidR="004D11F1">
        <w:rPr>
          <w:rFonts w:ascii="Arial" w:hAnsi="Arial" w:cs="Arial"/>
          <w:bCs/>
        </w:rPr>
        <w:t>numerowanych stronach, zgodnie z </w:t>
      </w:r>
      <w:r w:rsidRPr="002C775E">
        <w:rPr>
          <w:rFonts w:ascii="Arial" w:hAnsi="Arial" w:cs="Arial"/>
          <w:bCs/>
        </w:rPr>
        <w:t>następującym spisem treści:</w:t>
      </w:r>
    </w:p>
    <w:p w:rsidR="002C775E" w:rsidRPr="002C775E" w:rsidRDefault="002C775E" w:rsidP="002D1D11">
      <w:pPr>
        <w:pStyle w:val="Tekstpodstawowy"/>
        <w:tabs>
          <w:tab w:val="left" w:leader="dot" w:pos="9072"/>
        </w:tabs>
        <w:spacing w:before="120" w:after="120"/>
        <w:ind w:left="709"/>
        <w:rPr>
          <w:rFonts w:ascii="Arial" w:hAnsi="Arial" w:cs="Arial"/>
          <w:b w:val="0"/>
          <w:sz w:val="18"/>
          <w:szCs w:val="18"/>
        </w:rPr>
      </w:pPr>
      <w:r w:rsidRPr="002C775E">
        <w:rPr>
          <w:rFonts w:ascii="Arial" w:hAnsi="Arial" w:cs="Arial"/>
          <w:b w:val="0"/>
          <w:sz w:val="18"/>
          <w:szCs w:val="18"/>
        </w:rPr>
        <w:t>1) ...........................................</w:t>
      </w:r>
    </w:p>
    <w:p w:rsidR="002C775E" w:rsidRPr="002C775E" w:rsidRDefault="002C775E" w:rsidP="002D1D11">
      <w:pPr>
        <w:pStyle w:val="Tekstpodstawowy"/>
        <w:tabs>
          <w:tab w:val="left" w:leader="dot" w:pos="9072"/>
        </w:tabs>
        <w:spacing w:before="120" w:after="120"/>
        <w:ind w:left="709"/>
        <w:rPr>
          <w:rFonts w:ascii="Arial" w:hAnsi="Arial" w:cs="Arial"/>
          <w:b w:val="0"/>
          <w:sz w:val="18"/>
          <w:szCs w:val="18"/>
        </w:rPr>
      </w:pPr>
      <w:r w:rsidRPr="002C775E">
        <w:rPr>
          <w:rFonts w:ascii="Arial" w:hAnsi="Arial" w:cs="Arial"/>
          <w:b w:val="0"/>
          <w:sz w:val="18"/>
          <w:szCs w:val="18"/>
        </w:rPr>
        <w:t>2) ..........................................</w:t>
      </w:r>
    </w:p>
    <w:p w:rsidR="002C775E" w:rsidRDefault="002C775E" w:rsidP="002D1D11">
      <w:pPr>
        <w:pStyle w:val="Tekstpodstawowy"/>
        <w:tabs>
          <w:tab w:val="left" w:leader="dot" w:pos="9072"/>
        </w:tabs>
        <w:spacing w:before="120" w:after="120"/>
        <w:ind w:left="709"/>
        <w:rPr>
          <w:rFonts w:ascii="Arial" w:hAnsi="Arial" w:cs="Arial"/>
          <w:b w:val="0"/>
          <w:sz w:val="20"/>
          <w:szCs w:val="20"/>
        </w:rPr>
      </w:pPr>
      <w:r w:rsidRPr="002C775E">
        <w:rPr>
          <w:rFonts w:ascii="Arial" w:hAnsi="Arial" w:cs="Arial"/>
          <w:b w:val="0"/>
          <w:sz w:val="20"/>
          <w:szCs w:val="20"/>
        </w:rPr>
        <w:t>__________________ dnia __ __ 20</w:t>
      </w:r>
      <w:r w:rsidR="00103444">
        <w:rPr>
          <w:rFonts w:ascii="Arial" w:hAnsi="Arial" w:cs="Arial"/>
          <w:b w:val="0"/>
          <w:sz w:val="20"/>
          <w:szCs w:val="20"/>
        </w:rPr>
        <w:t>20</w:t>
      </w:r>
      <w:r w:rsidRPr="002C775E">
        <w:rPr>
          <w:rFonts w:ascii="Arial" w:hAnsi="Arial" w:cs="Arial"/>
          <w:b w:val="0"/>
          <w:sz w:val="20"/>
          <w:szCs w:val="20"/>
        </w:rPr>
        <w:t xml:space="preserve"> roku</w:t>
      </w:r>
    </w:p>
    <w:p w:rsidR="0050734F" w:rsidRDefault="0050734F" w:rsidP="002D1D11">
      <w:pPr>
        <w:pStyle w:val="Tekstpodstawowy"/>
        <w:tabs>
          <w:tab w:val="left" w:leader="dot" w:pos="9072"/>
        </w:tabs>
        <w:spacing w:before="120" w:after="120"/>
        <w:ind w:left="709"/>
        <w:rPr>
          <w:rFonts w:ascii="Arial" w:hAnsi="Arial" w:cs="Arial"/>
          <w:b w:val="0"/>
          <w:sz w:val="20"/>
          <w:szCs w:val="20"/>
        </w:rPr>
      </w:pPr>
    </w:p>
    <w:p w:rsidR="0050734F" w:rsidRPr="002C775E" w:rsidRDefault="0050734F" w:rsidP="002D1D11">
      <w:pPr>
        <w:pStyle w:val="Tekstpodstawowy"/>
        <w:tabs>
          <w:tab w:val="left" w:leader="dot" w:pos="9072"/>
        </w:tabs>
        <w:spacing w:before="120" w:after="120"/>
        <w:ind w:left="709"/>
        <w:rPr>
          <w:rFonts w:ascii="Arial" w:hAnsi="Arial" w:cs="Arial"/>
          <w:b w:val="0"/>
          <w:sz w:val="20"/>
          <w:szCs w:val="20"/>
        </w:rPr>
      </w:pPr>
    </w:p>
    <w:p w:rsidR="002C775E" w:rsidRPr="002C775E" w:rsidRDefault="002C775E" w:rsidP="002D1D11">
      <w:pPr>
        <w:pStyle w:val="Zwykytekst"/>
        <w:spacing w:before="120" w:after="120"/>
        <w:ind w:firstLine="5580"/>
        <w:jc w:val="center"/>
        <w:rPr>
          <w:rFonts w:ascii="Arial" w:hAnsi="Arial" w:cs="Arial"/>
          <w:i/>
          <w:iCs/>
          <w:sz w:val="16"/>
          <w:szCs w:val="16"/>
        </w:rPr>
      </w:pPr>
      <w:r w:rsidRPr="002C775E">
        <w:rPr>
          <w:rFonts w:ascii="Arial" w:hAnsi="Arial" w:cs="Arial"/>
        </w:rPr>
        <w:t>(pieczęć i podpis Wykonawcy)</w:t>
      </w:r>
    </w:p>
    <w:p w:rsidR="002C775E" w:rsidRDefault="00C0668F" w:rsidP="00C0668F">
      <w:pPr>
        <w:spacing w:before="120" w:after="120"/>
        <w:ind w:right="281"/>
        <w:jc w:val="right"/>
        <w:rPr>
          <w:rFonts w:ascii="Arial" w:hAnsi="Arial" w:cs="Arial"/>
          <w:bCs/>
          <w:sz w:val="24"/>
          <w:szCs w:val="24"/>
        </w:rPr>
      </w:pPr>
      <w:r>
        <w:rPr>
          <w:rFonts w:ascii="Arial" w:hAnsi="Arial" w:cs="Arial"/>
          <w:bCs/>
          <w:sz w:val="24"/>
          <w:szCs w:val="24"/>
        </w:rPr>
        <w:br w:type="page"/>
      </w:r>
      <w:r>
        <w:rPr>
          <w:rFonts w:ascii="Arial" w:hAnsi="Arial" w:cs="Arial"/>
          <w:bCs/>
          <w:sz w:val="24"/>
          <w:szCs w:val="24"/>
        </w:rPr>
        <w:lastRenderedPageBreak/>
        <w:t>Załącznik nr 6a do SIWZ</w:t>
      </w:r>
    </w:p>
    <w:p w:rsidR="00C0668F" w:rsidRDefault="00C0668F" w:rsidP="00C0668F">
      <w:pPr>
        <w:spacing w:before="120" w:after="120"/>
        <w:ind w:right="281"/>
        <w:jc w:val="right"/>
        <w:rPr>
          <w:rFonts w:ascii="Arial" w:hAnsi="Arial" w:cs="Arial"/>
          <w:bCs/>
          <w:sz w:val="24"/>
          <w:szCs w:val="24"/>
        </w:rPr>
      </w:pPr>
      <w:r>
        <w:rPr>
          <w:rFonts w:ascii="Arial" w:hAnsi="Arial" w:cs="Arial"/>
          <w:bCs/>
          <w:sz w:val="24"/>
          <w:szCs w:val="24"/>
        </w:rPr>
        <w:t>(Wzór)</w:t>
      </w:r>
    </w:p>
    <w:p w:rsidR="00C0668F" w:rsidRDefault="00C0668F" w:rsidP="00C0668F">
      <w:pPr>
        <w:spacing w:before="120" w:after="120"/>
        <w:ind w:right="281"/>
        <w:jc w:val="right"/>
        <w:rPr>
          <w:rFonts w:ascii="Arial" w:hAnsi="Arial" w:cs="Arial"/>
          <w:bCs/>
          <w:sz w:val="24"/>
          <w:szCs w:val="24"/>
        </w:rPr>
      </w:pPr>
    </w:p>
    <w:p w:rsidR="00C0668F" w:rsidRDefault="00C0668F" w:rsidP="00C0668F">
      <w:pPr>
        <w:spacing w:before="120" w:after="120"/>
        <w:ind w:right="281"/>
        <w:jc w:val="center"/>
        <w:rPr>
          <w:rFonts w:ascii="Arial" w:hAnsi="Arial" w:cs="Arial"/>
          <w:b/>
          <w:sz w:val="24"/>
          <w:szCs w:val="24"/>
        </w:rPr>
      </w:pPr>
      <w:r>
        <w:rPr>
          <w:rFonts w:ascii="Arial" w:hAnsi="Arial" w:cs="Arial"/>
          <w:b/>
          <w:sz w:val="24"/>
          <w:szCs w:val="24"/>
        </w:rPr>
        <w:t>Opis ofertowanego samochodu</w:t>
      </w:r>
    </w:p>
    <w:p w:rsidR="00C0668F" w:rsidRDefault="00C0668F" w:rsidP="00C0668F">
      <w:pPr>
        <w:spacing w:before="120" w:after="120"/>
        <w:ind w:right="281"/>
        <w:jc w:val="both"/>
        <w:rPr>
          <w:rFonts w:ascii="Arial" w:hAnsi="Arial" w:cs="Arial"/>
          <w:b/>
          <w:sz w:val="24"/>
          <w:szCs w:val="24"/>
        </w:rPr>
      </w:pPr>
      <w:r>
        <w:rPr>
          <w:rFonts w:ascii="Arial" w:hAnsi="Arial" w:cs="Arial"/>
          <w:b/>
          <w:sz w:val="24"/>
          <w:szCs w:val="24"/>
        </w:rPr>
        <w:t>Marka samochodu: …………………………………………………………..</w:t>
      </w:r>
    </w:p>
    <w:p w:rsidR="00C0668F" w:rsidRDefault="00C0668F" w:rsidP="00C0668F">
      <w:pPr>
        <w:spacing w:before="120" w:after="120"/>
        <w:ind w:right="281"/>
        <w:jc w:val="both"/>
        <w:rPr>
          <w:rFonts w:ascii="Arial" w:hAnsi="Arial" w:cs="Arial"/>
          <w:bCs/>
          <w:sz w:val="18"/>
          <w:szCs w:val="1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0668F">
        <w:rPr>
          <w:rFonts w:ascii="Arial" w:hAnsi="Arial" w:cs="Arial"/>
          <w:b/>
          <w:sz w:val="18"/>
          <w:szCs w:val="18"/>
        </w:rPr>
        <w:t xml:space="preserve">      </w:t>
      </w:r>
      <w:r>
        <w:rPr>
          <w:rFonts w:ascii="Arial" w:hAnsi="Arial" w:cs="Arial"/>
          <w:b/>
          <w:sz w:val="18"/>
          <w:szCs w:val="18"/>
        </w:rPr>
        <w:t xml:space="preserve">            </w:t>
      </w:r>
      <w:r w:rsidRPr="00C0668F">
        <w:rPr>
          <w:rFonts w:ascii="Arial" w:hAnsi="Arial" w:cs="Arial"/>
          <w:b/>
          <w:sz w:val="18"/>
          <w:szCs w:val="18"/>
        </w:rPr>
        <w:t xml:space="preserve"> </w:t>
      </w:r>
      <w:r w:rsidRPr="00C0668F">
        <w:rPr>
          <w:rFonts w:ascii="Arial" w:hAnsi="Arial" w:cs="Arial"/>
          <w:bCs/>
          <w:sz w:val="18"/>
          <w:szCs w:val="18"/>
        </w:rPr>
        <w:t>(proszę podać nazwę marki samochodu)</w:t>
      </w:r>
    </w:p>
    <w:p w:rsidR="00C0668F" w:rsidRDefault="00C0668F" w:rsidP="00C0668F">
      <w:pPr>
        <w:spacing w:before="120" w:after="120"/>
        <w:ind w:right="281"/>
        <w:jc w:val="both"/>
        <w:rPr>
          <w:rFonts w:ascii="Arial" w:hAnsi="Arial" w:cs="Arial"/>
          <w:b/>
          <w:sz w:val="24"/>
          <w:szCs w:val="24"/>
        </w:rPr>
      </w:pPr>
      <w:r>
        <w:rPr>
          <w:rFonts w:ascii="Arial" w:hAnsi="Arial" w:cs="Arial"/>
          <w:b/>
          <w:sz w:val="24"/>
          <w:szCs w:val="24"/>
        </w:rPr>
        <w:t>Nazwa modelu samochodu: …………………………………………………………..</w:t>
      </w:r>
    </w:p>
    <w:p w:rsidR="00C0668F" w:rsidRDefault="00C0668F" w:rsidP="00C0668F">
      <w:pPr>
        <w:spacing w:before="120" w:after="120"/>
        <w:ind w:right="281"/>
        <w:jc w:val="both"/>
        <w:rPr>
          <w:rFonts w:ascii="Arial" w:hAnsi="Arial" w:cs="Arial"/>
          <w:bCs/>
          <w:sz w:val="18"/>
          <w:szCs w:val="1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0668F">
        <w:rPr>
          <w:rFonts w:ascii="Arial" w:hAnsi="Arial" w:cs="Arial"/>
          <w:b/>
          <w:sz w:val="18"/>
          <w:szCs w:val="18"/>
        </w:rPr>
        <w:t xml:space="preserve">      </w:t>
      </w:r>
      <w:r>
        <w:rPr>
          <w:rFonts w:ascii="Arial" w:hAnsi="Arial" w:cs="Arial"/>
          <w:b/>
          <w:sz w:val="18"/>
          <w:szCs w:val="18"/>
        </w:rPr>
        <w:t xml:space="preserve">                                 </w:t>
      </w:r>
      <w:r w:rsidRPr="00C0668F">
        <w:rPr>
          <w:rFonts w:ascii="Arial" w:hAnsi="Arial" w:cs="Arial"/>
          <w:b/>
          <w:sz w:val="18"/>
          <w:szCs w:val="18"/>
        </w:rPr>
        <w:t xml:space="preserve"> </w:t>
      </w:r>
      <w:r w:rsidRPr="00C0668F">
        <w:rPr>
          <w:rFonts w:ascii="Arial" w:hAnsi="Arial" w:cs="Arial"/>
          <w:bCs/>
          <w:sz w:val="18"/>
          <w:szCs w:val="18"/>
        </w:rPr>
        <w:t xml:space="preserve">(proszę podać nazwę </w:t>
      </w:r>
      <w:r>
        <w:rPr>
          <w:rFonts w:ascii="Arial" w:hAnsi="Arial" w:cs="Arial"/>
          <w:bCs/>
          <w:sz w:val="18"/>
          <w:szCs w:val="18"/>
        </w:rPr>
        <w:t>modelu</w:t>
      </w:r>
      <w:r w:rsidRPr="00C0668F">
        <w:rPr>
          <w:rFonts w:ascii="Arial" w:hAnsi="Arial" w:cs="Arial"/>
          <w:bCs/>
          <w:sz w:val="18"/>
          <w:szCs w:val="18"/>
        </w:rPr>
        <w:t xml:space="preserve">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598"/>
        <w:gridCol w:w="3634"/>
        <w:gridCol w:w="3224"/>
      </w:tblGrid>
      <w:tr w:rsidR="004D4002" w:rsidRPr="004D4002" w:rsidTr="004D4002">
        <w:tc>
          <w:tcPr>
            <w:tcW w:w="830" w:type="dxa"/>
            <w:shd w:val="clear" w:color="auto" w:fill="auto"/>
          </w:tcPr>
          <w:p w:rsidR="004D7E47" w:rsidRPr="004D4002" w:rsidRDefault="004D7E47" w:rsidP="004D4002">
            <w:pPr>
              <w:spacing w:before="120"/>
              <w:jc w:val="both"/>
              <w:rPr>
                <w:rFonts w:ascii="Arial" w:hAnsi="Arial" w:cs="Arial"/>
                <w:sz w:val="22"/>
                <w:szCs w:val="22"/>
              </w:rPr>
            </w:pPr>
            <w:r w:rsidRPr="004D4002">
              <w:rPr>
                <w:rFonts w:ascii="Arial" w:hAnsi="Arial" w:cs="Arial"/>
                <w:sz w:val="22"/>
                <w:szCs w:val="22"/>
              </w:rPr>
              <w:t>Lp.</w:t>
            </w:r>
          </w:p>
        </w:tc>
        <w:tc>
          <w:tcPr>
            <w:tcW w:w="1598" w:type="dxa"/>
            <w:shd w:val="clear" w:color="auto" w:fill="auto"/>
          </w:tcPr>
          <w:p w:rsidR="004D7E47" w:rsidRPr="004D4002" w:rsidRDefault="004D7E47" w:rsidP="004D4002">
            <w:pPr>
              <w:spacing w:before="120"/>
              <w:jc w:val="both"/>
              <w:rPr>
                <w:rFonts w:ascii="Arial" w:hAnsi="Arial" w:cs="Arial"/>
                <w:sz w:val="22"/>
                <w:szCs w:val="22"/>
              </w:rPr>
            </w:pPr>
            <w:r w:rsidRPr="004D4002">
              <w:rPr>
                <w:rFonts w:ascii="Arial" w:hAnsi="Arial" w:cs="Arial"/>
                <w:sz w:val="22"/>
                <w:szCs w:val="22"/>
              </w:rPr>
              <w:t>Warunki techniczne</w:t>
            </w:r>
          </w:p>
        </w:tc>
        <w:tc>
          <w:tcPr>
            <w:tcW w:w="3634" w:type="dxa"/>
            <w:shd w:val="clear" w:color="auto" w:fill="auto"/>
          </w:tcPr>
          <w:p w:rsidR="004D7E47" w:rsidRPr="004D4002" w:rsidRDefault="004D7E47" w:rsidP="004D4002">
            <w:pPr>
              <w:spacing w:before="120"/>
              <w:jc w:val="both"/>
              <w:rPr>
                <w:rFonts w:ascii="Arial" w:hAnsi="Arial" w:cs="Arial"/>
                <w:sz w:val="22"/>
                <w:szCs w:val="22"/>
              </w:rPr>
            </w:pPr>
            <w:r w:rsidRPr="004D4002">
              <w:rPr>
                <w:rFonts w:ascii="Arial" w:hAnsi="Arial" w:cs="Arial"/>
                <w:sz w:val="22"/>
                <w:szCs w:val="22"/>
              </w:rPr>
              <w:t>Parametry minimalne samochodu</w:t>
            </w:r>
          </w:p>
        </w:tc>
        <w:tc>
          <w:tcPr>
            <w:tcW w:w="3224" w:type="dxa"/>
            <w:shd w:val="clear" w:color="auto" w:fill="auto"/>
          </w:tcPr>
          <w:p w:rsidR="004D7E47" w:rsidRPr="004D4002" w:rsidRDefault="004D7E47" w:rsidP="004D4002">
            <w:pPr>
              <w:spacing w:before="120"/>
              <w:jc w:val="both"/>
              <w:rPr>
                <w:rFonts w:ascii="Arial" w:hAnsi="Arial" w:cs="Arial"/>
                <w:sz w:val="22"/>
                <w:szCs w:val="22"/>
              </w:rPr>
            </w:pPr>
            <w:r w:rsidRPr="004D4002">
              <w:rPr>
                <w:rFonts w:ascii="Arial" w:hAnsi="Arial" w:cs="Arial"/>
                <w:sz w:val="22"/>
                <w:szCs w:val="22"/>
              </w:rPr>
              <w:t xml:space="preserve">Wypełnia Wykonawca </w:t>
            </w:r>
            <w:r w:rsidR="00996D5E" w:rsidRPr="004D4002">
              <w:rPr>
                <w:rFonts w:ascii="Arial" w:hAnsi="Arial" w:cs="Arial"/>
                <w:sz w:val="22"/>
                <w:szCs w:val="22"/>
              </w:rPr>
              <w:t>podając dla oferowanego samochodu oferowane właściwości samochodu/parametry</w:t>
            </w:r>
          </w:p>
        </w:tc>
      </w:tr>
      <w:tr w:rsidR="004D4002" w:rsidRPr="004D4002" w:rsidTr="004D4002">
        <w:tc>
          <w:tcPr>
            <w:tcW w:w="830" w:type="dxa"/>
            <w:shd w:val="clear" w:color="auto" w:fill="auto"/>
          </w:tcPr>
          <w:p w:rsidR="004D7E47" w:rsidRPr="004D4002" w:rsidRDefault="00996D5E" w:rsidP="004D4002">
            <w:pPr>
              <w:spacing w:before="120"/>
              <w:jc w:val="both"/>
              <w:rPr>
                <w:rFonts w:ascii="Arial" w:hAnsi="Arial" w:cs="Arial"/>
                <w:sz w:val="22"/>
                <w:szCs w:val="22"/>
              </w:rPr>
            </w:pPr>
            <w:r w:rsidRPr="004D4002">
              <w:rPr>
                <w:rFonts w:ascii="Arial" w:hAnsi="Arial" w:cs="Arial"/>
                <w:sz w:val="22"/>
                <w:szCs w:val="22"/>
              </w:rPr>
              <w:t>1.</w:t>
            </w:r>
          </w:p>
        </w:tc>
        <w:tc>
          <w:tcPr>
            <w:tcW w:w="1598" w:type="dxa"/>
            <w:shd w:val="clear" w:color="auto" w:fill="auto"/>
          </w:tcPr>
          <w:p w:rsidR="004D7E47" w:rsidRPr="004D4002" w:rsidRDefault="00996D5E" w:rsidP="004D4002">
            <w:pPr>
              <w:spacing w:before="120"/>
              <w:jc w:val="both"/>
              <w:rPr>
                <w:rFonts w:ascii="Arial" w:hAnsi="Arial" w:cs="Arial"/>
                <w:sz w:val="22"/>
                <w:szCs w:val="22"/>
              </w:rPr>
            </w:pPr>
            <w:r w:rsidRPr="004D4002">
              <w:rPr>
                <w:rFonts w:ascii="Arial" w:hAnsi="Arial" w:cs="Arial"/>
                <w:sz w:val="22"/>
                <w:szCs w:val="22"/>
              </w:rPr>
              <w:t>Rok produkcji</w:t>
            </w:r>
          </w:p>
        </w:tc>
        <w:tc>
          <w:tcPr>
            <w:tcW w:w="3634" w:type="dxa"/>
            <w:shd w:val="clear" w:color="auto" w:fill="auto"/>
          </w:tcPr>
          <w:p w:rsidR="004D7E47" w:rsidRPr="004D4002" w:rsidRDefault="00996D5E" w:rsidP="004D4002">
            <w:pPr>
              <w:spacing w:before="120"/>
              <w:jc w:val="both"/>
              <w:rPr>
                <w:rFonts w:ascii="Arial" w:hAnsi="Arial" w:cs="Arial"/>
                <w:sz w:val="22"/>
                <w:szCs w:val="22"/>
              </w:rPr>
            </w:pPr>
            <w:r w:rsidRPr="004D4002">
              <w:rPr>
                <w:rFonts w:ascii="Arial" w:hAnsi="Arial" w:cs="Arial"/>
                <w:sz w:val="22"/>
                <w:szCs w:val="22"/>
              </w:rPr>
              <w:t xml:space="preserve">Pojazd </w:t>
            </w:r>
            <w:r w:rsidR="00636A96" w:rsidRPr="004D4002">
              <w:rPr>
                <w:rFonts w:ascii="Arial" w:hAnsi="Arial" w:cs="Arial"/>
                <w:sz w:val="22"/>
                <w:szCs w:val="22"/>
              </w:rPr>
              <w:t xml:space="preserve">wyprodukowany po 1 stycznia 2020 r. </w:t>
            </w:r>
          </w:p>
        </w:tc>
        <w:tc>
          <w:tcPr>
            <w:tcW w:w="3224" w:type="dxa"/>
            <w:shd w:val="clear" w:color="auto" w:fill="auto"/>
          </w:tcPr>
          <w:p w:rsidR="004D7E47" w:rsidRPr="004D4002" w:rsidRDefault="004D7E47"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4D7E47" w:rsidRPr="004D4002" w:rsidRDefault="00636A96" w:rsidP="004D4002">
            <w:pPr>
              <w:spacing w:before="120"/>
              <w:jc w:val="both"/>
              <w:rPr>
                <w:rFonts w:ascii="Arial" w:hAnsi="Arial" w:cs="Arial"/>
                <w:sz w:val="22"/>
                <w:szCs w:val="22"/>
              </w:rPr>
            </w:pPr>
            <w:r w:rsidRPr="004D4002">
              <w:rPr>
                <w:rFonts w:ascii="Arial" w:hAnsi="Arial" w:cs="Arial"/>
                <w:sz w:val="22"/>
                <w:szCs w:val="22"/>
              </w:rPr>
              <w:t>2.</w:t>
            </w:r>
          </w:p>
        </w:tc>
        <w:tc>
          <w:tcPr>
            <w:tcW w:w="1598" w:type="dxa"/>
            <w:shd w:val="clear" w:color="auto" w:fill="auto"/>
          </w:tcPr>
          <w:p w:rsidR="004D7E47" w:rsidRPr="004D4002" w:rsidRDefault="00636A96" w:rsidP="004D4002">
            <w:pPr>
              <w:spacing w:before="120"/>
              <w:jc w:val="both"/>
              <w:rPr>
                <w:rFonts w:ascii="Arial" w:hAnsi="Arial" w:cs="Arial"/>
                <w:sz w:val="22"/>
                <w:szCs w:val="22"/>
              </w:rPr>
            </w:pPr>
            <w:r w:rsidRPr="004D4002">
              <w:rPr>
                <w:rFonts w:ascii="Arial" w:hAnsi="Arial" w:cs="Arial"/>
                <w:sz w:val="22"/>
                <w:szCs w:val="22"/>
              </w:rPr>
              <w:t>Dopuszczalna masa całkowita</w:t>
            </w:r>
          </w:p>
        </w:tc>
        <w:tc>
          <w:tcPr>
            <w:tcW w:w="3634" w:type="dxa"/>
            <w:shd w:val="clear" w:color="auto" w:fill="auto"/>
          </w:tcPr>
          <w:p w:rsidR="00636A96" w:rsidRPr="004D4002" w:rsidRDefault="00636A96" w:rsidP="004D4002">
            <w:pPr>
              <w:spacing w:before="120"/>
              <w:jc w:val="both"/>
              <w:rPr>
                <w:rFonts w:ascii="Arial" w:hAnsi="Arial" w:cs="Arial"/>
                <w:sz w:val="22"/>
                <w:szCs w:val="22"/>
              </w:rPr>
            </w:pPr>
            <w:r w:rsidRPr="004D4002">
              <w:rPr>
                <w:rFonts w:ascii="Arial" w:hAnsi="Arial" w:cs="Arial"/>
                <w:sz w:val="22"/>
                <w:szCs w:val="22"/>
              </w:rPr>
              <w:t>Dopuszczalna masa całkowita pojazdu do 3,5 tony</w:t>
            </w:r>
          </w:p>
          <w:p w:rsidR="004D7E47" w:rsidRPr="004D4002" w:rsidRDefault="004D7E47" w:rsidP="004D4002">
            <w:pPr>
              <w:spacing w:before="120"/>
              <w:jc w:val="both"/>
              <w:rPr>
                <w:rFonts w:ascii="Arial" w:hAnsi="Arial" w:cs="Arial"/>
                <w:sz w:val="22"/>
                <w:szCs w:val="22"/>
              </w:rPr>
            </w:pPr>
          </w:p>
        </w:tc>
        <w:tc>
          <w:tcPr>
            <w:tcW w:w="3224" w:type="dxa"/>
            <w:shd w:val="clear" w:color="auto" w:fill="auto"/>
          </w:tcPr>
          <w:p w:rsidR="004D7E47" w:rsidRPr="004D4002" w:rsidRDefault="004D7E47"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4D7E47" w:rsidRPr="004D4002" w:rsidRDefault="00636A96" w:rsidP="004D4002">
            <w:pPr>
              <w:spacing w:before="120"/>
              <w:jc w:val="both"/>
              <w:rPr>
                <w:rFonts w:ascii="Arial" w:hAnsi="Arial" w:cs="Arial"/>
                <w:sz w:val="22"/>
                <w:szCs w:val="22"/>
              </w:rPr>
            </w:pPr>
            <w:r w:rsidRPr="004D4002">
              <w:rPr>
                <w:rFonts w:ascii="Arial" w:hAnsi="Arial" w:cs="Arial"/>
                <w:sz w:val="22"/>
                <w:szCs w:val="22"/>
              </w:rPr>
              <w:t>3</w:t>
            </w:r>
            <w:r w:rsidR="00F66C7F" w:rsidRPr="004D4002">
              <w:rPr>
                <w:rFonts w:ascii="Arial" w:hAnsi="Arial" w:cs="Arial"/>
                <w:sz w:val="22"/>
                <w:szCs w:val="22"/>
              </w:rPr>
              <w:t>.</w:t>
            </w:r>
          </w:p>
        </w:tc>
        <w:tc>
          <w:tcPr>
            <w:tcW w:w="1598"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Typ silnika</w:t>
            </w:r>
          </w:p>
        </w:tc>
        <w:tc>
          <w:tcPr>
            <w:tcW w:w="3634"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Diesel</w:t>
            </w:r>
          </w:p>
        </w:tc>
        <w:tc>
          <w:tcPr>
            <w:tcW w:w="3224" w:type="dxa"/>
            <w:shd w:val="clear" w:color="auto" w:fill="auto"/>
          </w:tcPr>
          <w:p w:rsidR="004D7E47" w:rsidRPr="004D4002" w:rsidRDefault="004D7E47"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 xml:space="preserve">4. </w:t>
            </w:r>
          </w:p>
        </w:tc>
        <w:tc>
          <w:tcPr>
            <w:tcW w:w="1598"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Długość pojazdu</w:t>
            </w:r>
          </w:p>
        </w:tc>
        <w:tc>
          <w:tcPr>
            <w:tcW w:w="3634"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Długość całkowita standardowa (bez stylizacji i haka holowniczego) powyżej 6500 mm i poniżej 7000 mm</w:t>
            </w:r>
          </w:p>
        </w:tc>
        <w:tc>
          <w:tcPr>
            <w:tcW w:w="3224" w:type="dxa"/>
            <w:shd w:val="clear" w:color="auto" w:fill="auto"/>
          </w:tcPr>
          <w:p w:rsidR="004D7E47" w:rsidRPr="004D4002" w:rsidRDefault="004D7E47"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5.</w:t>
            </w:r>
          </w:p>
        </w:tc>
        <w:tc>
          <w:tcPr>
            <w:tcW w:w="1598"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Rozstaw osi</w:t>
            </w:r>
          </w:p>
        </w:tc>
        <w:tc>
          <w:tcPr>
            <w:tcW w:w="3634" w:type="dxa"/>
            <w:shd w:val="clear" w:color="auto" w:fill="auto"/>
          </w:tcPr>
          <w:p w:rsidR="004D7E47" w:rsidRPr="004D4002" w:rsidRDefault="00F66C7F" w:rsidP="004D4002">
            <w:pPr>
              <w:spacing w:before="120"/>
              <w:jc w:val="both"/>
              <w:rPr>
                <w:rFonts w:ascii="Arial" w:hAnsi="Arial" w:cs="Arial"/>
                <w:sz w:val="22"/>
                <w:szCs w:val="22"/>
              </w:rPr>
            </w:pPr>
            <w:r w:rsidRPr="004D4002">
              <w:rPr>
                <w:rFonts w:ascii="Arial" w:hAnsi="Arial" w:cs="Arial"/>
                <w:sz w:val="22"/>
                <w:szCs w:val="22"/>
              </w:rPr>
              <w:t>Szerszy rozstaw osi tylnej</w:t>
            </w:r>
            <w:r w:rsidR="00346B4E">
              <w:rPr>
                <w:rFonts w:ascii="Arial" w:hAnsi="Arial" w:cs="Arial"/>
                <w:sz w:val="22"/>
                <w:szCs w:val="22"/>
              </w:rPr>
              <w:t xml:space="preserve"> w stosunku do osi przedniej</w:t>
            </w:r>
          </w:p>
        </w:tc>
        <w:tc>
          <w:tcPr>
            <w:tcW w:w="3224" w:type="dxa"/>
            <w:shd w:val="clear" w:color="auto" w:fill="auto"/>
          </w:tcPr>
          <w:p w:rsidR="004D7E47" w:rsidRPr="004D4002" w:rsidRDefault="004D7E47"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4D7E47" w:rsidRPr="004D4002" w:rsidRDefault="00EC0650" w:rsidP="004D4002">
            <w:pPr>
              <w:spacing w:before="120"/>
              <w:jc w:val="both"/>
              <w:rPr>
                <w:rFonts w:ascii="Arial" w:hAnsi="Arial" w:cs="Arial"/>
                <w:sz w:val="22"/>
                <w:szCs w:val="22"/>
              </w:rPr>
            </w:pPr>
            <w:r w:rsidRPr="004D4002">
              <w:rPr>
                <w:rFonts w:ascii="Arial" w:hAnsi="Arial" w:cs="Arial"/>
                <w:sz w:val="22"/>
                <w:szCs w:val="22"/>
              </w:rPr>
              <w:t>6.</w:t>
            </w:r>
          </w:p>
        </w:tc>
        <w:tc>
          <w:tcPr>
            <w:tcW w:w="1598" w:type="dxa"/>
            <w:shd w:val="clear" w:color="auto" w:fill="auto"/>
          </w:tcPr>
          <w:p w:rsidR="004D7E47" w:rsidRPr="004D4002" w:rsidRDefault="00EC0650" w:rsidP="004D4002">
            <w:pPr>
              <w:spacing w:before="120"/>
              <w:jc w:val="both"/>
              <w:rPr>
                <w:rFonts w:ascii="Arial" w:hAnsi="Arial" w:cs="Arial"/>
                <w:sz w:val="22"/>
                <w:szCs w:val="22"/>
              </w:rPr>
            </w:pPr>
            <w:r w:rsidRPr="004D4002">
              <w:rPr>
                <w:rFonts w:ascii="Arial" w:hAnsi="Arial" w:cs="Arial"/>
                <w:sz w:val="22"/>
                <w:szCs w:val="22"/>
              </w:rPr>
              <w:t>Masa własna pojazdu</w:t>
            </w:r>
          </w:p>
        </w:tc>
        <w:tc>
          <w:tcPr>
            <w:tcW w:w="3634" w:type="dxa"/>
            <w:shd w:val="clear" w:color="auto" w:fill="auto"/>
          </w:tcPr>
          <w:p w:rsidR="004D7E47" w:rsidRPr="004D4002" w:rsidRDefault="00EC0650" w:rsidP="004D4002">
            <w:pPr>
              <w:spacing w:before="120"/>
              <w:jc w:val="both"/>
              <w:rPr>
                <w:rFonts w:ascii="Arial" w:hAnsi="Arial" w:cs="Arial"/>
                <w:sz w:val="22"/>
                <w:szCs w:val="22"/>
              </w:rPr>
            </w:pPr>
            <w:r w:rsidRPr="004D4002">
              <w:rPr>
                <w:rFonts w:ascii="Arial" w:hAnsi="Arial" w:cs="Arial"/>
                <w:sz w:val="22"/>
                <w:szCs w:val="22"/>
              </w:rPr>
              <w:t>Masa pojazdu gotowego do jazdy (bez pasażerów) poniżej 3000 kg</w:t>
            </w:r>
          </w:p>
        </w:tc>
        <w:tc>
          <w:tcPr>
            <w:tcW w:w="3224" w:type="dxa"/>
            <w:shd w:val="clear" w:color="auto" w:fill="auto"/>
          </w:tcPr>
          <w:p w:rsidR="004D7E47" w:rsidRPr="004D4002" w:rsidRDefault="004D7E47"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4D7E47" w:rsidRPr="004D4002" w:rsidRDefault="00EC0650" w:rsidP="004D4002">
            <w:pPr>
              <w:spacing w:before="120"/>
              <w:jc w:val="both"/>
              <w:rPr>
                <w:rFonts w:ascii="Arial" w:hAnsi="Arial" w:cs="Arial"/>
                <w:sz w:val="22"/>
                <w:szCs w:val="22"/>
              </w:rPr>
            </w:pPr>
            <w:r w:rsidRPr="004D4002">
              <w:rPr>
                <w:rFonts w:ascii="Arial" w:hAnsi="Arial" w:cs="Arial"/>
                <w:sz w:val="22"/>
                <w:szCs w:val="22"/>
              </w:rPr>
              <w:t>7.</w:t>
            </w:r>
          </w:p>
        </w:tc>
        <w:tc>
          <w:tcPr>
            <w:tcW w:w="1598" w:type="dxa"/>
            <w:shd w:val="clear" w:color="auto" w:fill="auto"/>
          </w:tcPr>
          <w:p w:rsidR="004D7E47" w:rsidRPr="004D4002" w:rsidRDefault="00EC0650" w:rsidP="004D4002">
            <w:pPr>
              <w:spacing w:before="120"/>
              <w:jc w:val="both"/>
              <w:rPr>
                <w:rFonts w:ascii="Arial" w:hAnsi="Arial" w:cs="Arial"/>
                <w:sz w:val="22"/>
                <w:szCs w:val="22"/>
              </w:rPr>
            </w:pPr>
            <w:r w:rsidRPr="004D4002">
              <w:rPr>
                <w:rFonts w:ascii="Arial" w:hAnsi="Arial" w:cs="Arial"/>
                <w:sz w:val="22"/>
                <w:szCs w:val="22"/>
              </w:rPr>
              <w:t>Skrzynia biegów</w:t>
            </w:r>
          </w:p>
        </w:tc>
        <w:tc>
          <w:tcPr>
            <w:tcW w:w="3634" w:type="dxa"/>
            <w:shd w:val="clear" w:color="auto" w:fill="auto"/>
          </w:tcPr>
          <w:p w:rsidR="004D7E47" w:rsidRPr="004D4002" w:rsidRDefault="00EC0650" w:rsidP="004D4002">
            <w:pPr>
              <w:spacing w:before="120"/>
              <w:jc w:val="both"/>
              <w:rPr>
                <w:rFonts w:ascii="Arial" w:hAnsi="Arial" w:cs="Arial"/>
                <w:sz w:val="22"/>
                <w:szCs w:val="22"/>
              </w:rPr>
            </w:pPr>
            <w:r w:rsidRPr="004D4002">
              <w:rPr>
                <w:rFonts w:ascii="Arial" w:hAnsi="Arial" w:cs="Arial"/>
                <w:sz w:val="22"/>
                <w:szCs w:val="22"/>
              </w:rPr>
              <w:t>Manualna</w:t>
            </w:r>
          </w:p>
        </w:tc>
        <w:tc>
          <w:tcPr>
            <w:tcW w:w="3224" w:type="dxa"/>
            <w:shd w:val="clear" w:color="auto" w:fill="auto"/>
          </w:tcPr>
          <w:p w:rsidR="004D7E47" w:rsidRPr="004D4002" w:rsidRDefault="004D7E47"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EC0650" w:rsidRPr="004D4002" w:rsidRDefault="00EC0650" w:rsidP="004D4002">
            <w:pPr>
              <w:spacing w:before="120"/>
              <w:jc w:val="both"/>
              <w:rPr>
                <w:rFonts w:ascii="Arial" w:hAnsi="Arial" w:cs="Arial"/>
                <w:sz w:val="22"/>
                <w:szCs w:val="22"/>
              </w:rPr>
            </w:pPr>
            <w:r w:rsidRPr="004D4002">
              <w:rPr>
                <w:rFonts w:ascii="Arial" w:hAnsi="Arial" w:cs="Arial"/>
                <w:sz w:val="22"/>
                <w:szCs w:val="22"/>
              </w:rPr>
              <w:t>8.</w:t>
            </w:r>
          </w:p>
        </w:tc>
        <w:tc>
          <w:tcPr>
            <w:tcW w:w="1598" w:type="dxa"/>
            <w:shd w:val="clear" w:color="auto" w:fill="auto"/>
          </w:tcPr>
          <w:p w:rsidR="00EC0650" w:rsidRPr="004D4002" w:rsidRDefault="001B19B1" w:rsidP="004D4002">
            <w:pPr>
              <w:spacing w:before="120"/>
              <w:jc w:val="both"/>
              <w:rPr>
                <w:rFonts w:ascii="Arial" w:hAnsi="Arial" w:cs="Arial"/>
                <w:sz w:val="22"/>
                <w:szCs w:val="22"/>
              </w:rPr>
            </w:pPr>
            <w:r w:rsidRPr="004D4002">
              <w:rPr>
                <w:rFonts w:ascii="Arial" w:hAnsi="Arial" w:cs="Arial"/>
                <w:sz w:val="22"/>
                <w:szCs w:val="22"/>
              </w:rPr>
              <w:t>Normy spalania</w:t>
            </w:r>
          </w:p>
        </w:tc>
        <w:tc>
          <w:tcPr>
            <w:tcW w:w="3634" w:type="dxa"/>
            <w:shd w:val="clear" w:color="auto" w:fill="auto"/>
          </w:tcPr>
          <w:p w:rsidR="001B19B1" w:rsidRPr="004D4002" w:rsidRDefault="001B19B1" w:rsidP="004D4002">
            <w:pPr>
              <w:spacing w:before="120"/>
              <w:jc w:val="both"/>
              <w:rPr>
                <w:rFonts w:ascii="Arial" w:hAnsi="Arial" w:cs="Arial"/>
                <w:sz w:val="22"/>
                <w:szCs w:val="22"/>
              </w:rPr>
            </w:pPr>
            <w:r w:rsidRPr="004D4002">
              <w:rPr>
                <w:rFonts w:ascii="Arial" w:hAnsi="Arial" w:cs="Arial"/>
                <w:sz w:val="22"/>
                <w:szCs w:val="22"/>
              </w:rPr>
              <w:t xml:space="preserve">Normy spalania samochód spełniający wymogi w zakresie emisji spalin zgodnie z Rozporządzeniem Komisji (UE) 2017/1347 z dnia 13 lipca 2017 r. w sprawie stosowania dyrektywy 2007/46/WE Parlamentu Europejskiego i Rady, rozporządzenia Komisji  (UE) 2017/1151 uzupełniającego rozporządzenie (WE) nr 715/2007 Parlamentu Europejskiego i Rady w sprawie homologacji typu pojazdów silnikowych w odniesieniu do emisji zanieczyszczeń pochodzących z lekkich pojazdów pasażerskich i użytkowych (Euro 5 i Euro 6) oraz </w:t>
            </w:r>
            <w:r w:rsidRPr="004D4002">
              <w:rPr>
                <w:rFonts w:ascii="Arial" w:hAnsi="Arial" w:cs="Arial"/>
                <w:sz w:val="22"/>
                <w:szCs w:val="22"/>
              </w:rPr>
              <w:lastRenderedPageBreak/>
              <w:t>w sprawie dostępu do informacji dotyczących naprawy i utrzymania pojazdów, zmieniająceg dyrektywę 2007/46/WE Parlamentu Europejskiego i Rady, rozporządzenie Komisji (WE) nr 692/2008 i rozporządzenie Komisji (UE) nr 1230/2012 oraz uchylające rozporządzenie (WE) nr 692/2008</w:t>
            </w:r>
          </w:p>
          <w:p w:rsidR="00EC0650" w:rsidRPr="004D4002" w:rsidRDefault="00EC0650" w:rsidP="004D4002">
            <w:pPr>
              <w:spacing w:before="120"/>
              <w:jc w:val="both"/>
              <w:rPr>
                <w:rFonts w:ascii="Arial" w:hAnsi="Arial" w:cs="Arial"/>
                <w:sz w:val="22"/>
                <w:szCs w:val="22"/>
              </w:rPr>
            </w:pPr>
          </w:p>
        </w:tc>
        <w:tc>
          <w:tcPr>
            <w:tcW w:w="3224" w:type="dxa"/>
            <w:shd w:val="clear" w:color="auto" w:fill="auto"/>
          </w:tcPr>
          <w:p w:rsidR="00EC0650" w:rsidRPr="004D4002" w:rsidRDefault="00EC0650" w:rsidP="004D4002">
            <w:pPr>
              <w:spacing w:before="120"/>
              <w:jc w:val="both"/>
              <w:rPr>
                <w:rFonts w:ascii="Arial" w:hAnsi="Arial" w:cs="Arial"/>
                <w:sz w:val="22"/>
                <w:szCs w:val="22"/>
              </w:rPr>
            </w:pPr>
          </w:p>
        </w:tc>
      </w:tr>
      <w:tr w:rsidR="004D4002" w:rsidRPr="004D4002" w:rsidTr="004D4002">
        <w:tc>
          <w:tcPr>
            <w:tcW w:w="830" w:type="dxa"/>
            <w:shd w:val="clear" w:color="auto" w:fill="auto"/>
          </w:tcPr>
          <w:p w:rsidR="001B19B1" w:rsidRPr="004D4002" w:rsidRDefault="001B19B1" w:rsidP="004D4002">
            <w:pPr>
              <w:spacing w:before="120"/>
              <w:jc w:val="both"/>
              <w:rPr>
                <w:rFonts w:ascii="Arial" w:hAnsi="Arial" w:cs="Arial"/>
                <w:sz w:val="22"/>
                <w:szCs w:val="22"/>
              </w:rPr>
            </w:pPr>
            <w:r w:rsidRPr="004D4002">
              <w:rPr>
                <w:rFonts w:ascii="Arial" w:hAnsi="Arial" w:cs="Arial"/>
                <w:sz w:val="22"/>
                <w:szCs w:val="22"/>
              </w:rPr>
              <w:lastRenderedPageBreak/>
              <w:t>9.</w:t>
            </w:r>
          </w:p>
        </w:tc>
        <w:tc>
          <w:tcPr>
            <w:tcW w:w="1598" w:type="dxa"/>
            <w:shd w:val="clear" w:color="auto" w:fill="auto"/>
          </w:tcPr>
          <w:p w:rsidR="001B19B1" w:rsidRPr="004D4002" w:rsidRDefault="001B19B1" w:rsidP="004D4002">
            <w:pPr>
              <w:spacing w:before="120"/>
              <w:jc w:val="both"/>
              <w:rPr>
                <w:rFonts w:ascii="Arial" w:hAnsi="Arial" w:cs="Arial"/>
                <w:sz w:val="22"/>
                <w:szCs w:val="22"/>
              </w:rPr>
            </w:pPr>
            <w:r w:rsidRPr="004D4002">
              <w:rPr>
                <w:rFonts w:ascii="Arial" w:hAnsi="Arial" w:cs="Arial"/>
                <w:sz w:val="22"/>
                <w:szCs w:val="22"/>
              </w:rPr>
              <w:t xml:space="preserve">Liczba miejsc </w:t>
            </w:r>
          </w:p>
        </w:tc>
        <w:tc>
          <w:tcPr>
            <w:tcW w:w="3634" w:type="dxa"/>
            <w:shd w:val="clear" w:color="auto" w:fill="auto"/>
          </w:tcPr>
          <w:p w:rsidR="00F526D8" w:rsidRPr="00533925" w:rsidRDefault="00F526D8" w:rsidP="004D4002">
            <w:pPr>
              <w:spacing w:before="120"/>
              <w:jc w:val="both"/>
              <w:rPr>
                <w:rFonts w:ascii="Arial" w:hAnsi="Arial" w:cs="Arial"/>
                <w:sz w:val="22"/>
                <w:szCs w:val="22"/>
              </w:rPr>
            </w:pPr>
            <w:r w:rsidRPr="004D4002">
              <w:rPr>
                <w:rFonts w:ascii="Arial" w:hAnsi="Arial" w:cs="Arial"/>
                <w:sz w:val="22"/>
                <w:szCs w:val="22"/>
              </w:rPr>
              <w:t>Homologacja do przewozu minimum 5 osób (kierowca + 4 pasażerów)</w:t>
            </w:r>
          </w:p>
          <w:p w:rsidR="001B19B1" w:rsidRPr="004D4002" w:rsidRDefault="001B19B1" w:rsidP="004D4002">
            <w:pPr>
              <w:spacing w:before="120"/>
              <w:jc w:val="both"/>
              <w:rPr>
                <w:rFonts w:ascii="Arial" w:hAnsi="Arial" w:cs="Arial"/>
                <w:sz w:val="22"/>
                <w:szCs w:val="22"/>
              </w:rPr>
            </w:pPr>
          </w:p>
        </w:tc>
        <w:tc>
          <w:tcPr>
            <w:tcW w:w="3224" w:type="dxa"/>
            <w:shd w:val="clear" w:color="auto" w:fill="auto"/>
          </w:tcPr>
          <w:p w:rsidR="001B19B1" w:rsidRPr="004D4002" w:rsidRDefault="001B19B1" w:rsidP="004D4002">
            <w:pPr>
              <w:spacing w:before="120"/>
              <w:jc w:val="both"/>
              <w:rPr>
                <w:rFonts w:ascii="Arial" w:hAnsi="Arial" w:cs="Arial"/>
                <w:sz w:val="22"/>
                <w:szCs w:val="22"/>
              </w:rPr>
            </w:pPr>
          </w:p>
        </w:tc>
      </w:tr>
    </w:tbl>
    <w:p w:rsidR="00C0668F" w:rsidRDefault="00C0668F" w:rsidP="00C0668F">
      <w:pPr>
        <w:spacing w:before="120" w:after="120"/>
        <w:ind w:right="281"/>
        <w:jc w:val="both"/>
        <w:rPr>
          <w:rFonts w:ascii="Arial" w:hAnsi="Arial" w:cs="Arial"/>
          <w:bCs/>
          <w:sz w:val="24"/>
          <w:szCs w:val="24"/>
        </w:rPr>
      </w:pPr>
    </w:p>
    <w:p w:rsidR="005F3757" w:rsidRDefault="005F3757" w:rsidP="00C0668F">
      <w:pPr>
        <w:spacing w:before="120" w:after="120"/>
        <w:ind w:right="281"/>
        <w:jc w:val="both"/>
        <w:rPr>
          <w:rFonts w:ascii="Arial" w:hAnsi="Arial" w:cs="Arial"/>
          <w:bCs/>
          <w:sz w:val="24"/>
          <w:szCs w:val="24"/>
        </w:rPr>
      </w:pPr>
      <w:r>
        <w:rPr>
          <w:rFonts w:ascii="Arial" w:hAnsi="Arial" w:cs="Arial"/>
          <w:bCs/>
          <w:sz w:val="24"/>
          <w:szCs w:val="24"/>
        </w:rPr>
        <w:t>Wymagane minimalne wyposażenie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3137"/>
        <w:gridCol w:w="3064"/>
      </w:tblGrid>
      <w:tr w:rsidR="004D4002" w:rsidRPr="004D4002" w:rsidTr="004D4002">
        <w:tc>
          <w:tcPr>
            <w:tcW w:w="817" w:type="dxa"/>
            <w:shd w:val="clear" w:color="auto" w:fill="auto"/>
          </w:tcPr>
          <w:p w:rsidR="00083624" w:rsidRPr="004D4002" w:rsidRDefault="00083624" w:rsidP="004D4002">
            <w:pPr>
              <w:spacing w:before="120" w:after="120"/>
              <w:ind w:right="281"/>
              <w:jc w:val="both"/>
              <w:rPr>
                <w:rFonts w:ascii="Arial" w:hAnsi="Arial" w:cs="Arial"/>
                <w:sz w:val="22"/>
                <w:szCs w:val="22"/>
              </w:rPr>
            </w:pPr>
            <w:r w:rsidRPr="004D4002">
              <w:rPr>
                <w:rFonts w:ascii="Arial" w:hAnsi="Arial" w:cs="Arial"/>
                <w:sz w:val="22"/>
                <w:szCs w:val="22"/>
              </w:rPr>
              <w:t>Lp.</w:t>
            </w:r>
          </w:p>
        </w:tc>
        <w:tc>
          <w:tcPr>
            <w:tcW w:w="2268" w:type="dxa"/>
            <w:shd w:val="clear" w:color="auto" w:fill="auto"/>
          </w:tcPr>
          <w:p w:rsidR="00083624" w:rsidRPr="004D4002" w:rsidRDefault="00083624" w:rsidP="004D4002">
            <w:pPr>
              <w:spacing w:before="120" w:after="120"/>
              <w:ind w:right="281"/>
              <w:jc w:val="both"/>
              <w:rPr>
                <w:rFonts w:ascii="Arial" w:hAnsi="Arial" w:cs="Arial"/>
                <w:sz w:val="22"/>
                <w:szCs w:val="22"/>
              </w:rPr>
            </w:pPr>
            <w:r w:rsidRPr="004D4002">
              <w:rPr>
                <w:rFonts w:ascii="Arial" w:hAnsi="Arial" w:cs="Arial"/>
                <w:sz w:val="22"/>
                <w:szCs w:val="22"/>
              </w:rPr>
              <w:t>Wyposażenie</w:t>
            </w:r>
          </w:p>
        </w:tc>
        <w:tc>
          <w:tcPr>
            <w:tcW w:w="3137" w:type="dxa"/>
            <w:shd w:val="clear" w:color="auto" w:fill="auto"/>
          </w:tcPr>
          <w:p w:rsidR="00083624" w:rsidRPr="004D4002" w:rsidRDefault="00083624" w:rsidP="004D4002">
            <w:pPr>
              <w:spacing w:before="120" w:after="120"/>
              <w:ind w:right="281"/>
              <w:jc w:val="both"/>
              <w:rPr>
                <w:rFonts w:ascii="Arial" w:hAnsi="Arial" w:cs="Arial"/>
                <w:sz w:val="22"/>
                <w:szCs w:val="22"/>
              </w:rPr>
            </w:pPr>
            <w:r w:rsidRPr="004D4002">
              <w:rPr>
                <w:rFonts w:ascii="Arial" w:hAnsi="Arial" w:cs="Arial"/>
                <w:sz w:val="22"/>
                <w:szCs w:val="22"/>
              </w:rPr>
              <w:t>Wymagane</w:t>
            </w:r>
          </w:p>
          <w:p w:rsidR="00083624" w:rsidRPr="004D4002" w:rsidRDefault="00083624" w:rsidP="004D4002">
            <w:pPr>
              <w:spacing w:before="120" w:after="120"/>
              <w:ind w:right="281"/>
              <w:jc w:val="both"/>
              <w:rPr>
                <w:rFonts w:ascii="Arial" w:hAnsi="Arial" w:cs="Arial"/>
                <w:sz w:val="22"/>
                <w:szCs w:val="22"/>
              </w:rPr>
            </w:pPr>
            <w:r w:rsidRPr="004D4002">
              <w:rPr>
                <w:rFonts w:ascii="Arial" w:hAnsi="Arial" w:cs="Arial"/>
                <w:sz w:val="22"/>
                <w:szCs w:val="22"/>
              </w:rPr>
              <w:t>dla</w:t>
            </w:r>
          </w:p>
          <w:p w:rsidR="00083624" w:rsidRPr="004D4002" w:rsidRDefault="00083624" w:rsidP="004D4002">
            <w:pPr>
              <w:spacing w:before="120" w:after="120"/>
              <w:ind w:right="281"/>
              <w:jc w:val="both"/>
              <w:rPr>
                <w:rFonts w:ascii="Arial" w:hAnsi="Arial" w:cs="Arial"/>
                <w:sz w:val="22"/>
                <w:szCs w:val="22"/>
              </w:rPr>
            </w:pPr>
            <w:r w:rsidRPr="004D4002">
              <w:rPr>
                <w:rFonts w:ascii="Arial" w:hAnsi="Arial" w:cs="Arial"/>
                <w:sz w:val="22"/>
                <w:szCs w:val="22"/>
              </w:rPr>
              <w:t>samochodu</w:t>
            </w:r>
          </w:p>
        </w:tc>
        <w:tc>
          <w:tcPr>
            <w:tcW w:w="3064" w:type="dxa"/>
            <w:shd w:val="clear" w:color="auto" w:fill="auto"/>
          </w:tcPr>
          <w:p w:rsidR="00083624" w:rsidRPr="004D4002" w:rsidRDefault="00083624" w:rsidP="004D4002">
            <w:pPr>
              <w:spacing w:before="120" w:after="120"/>
              <w:ind w:right="281"/>
              <w:jc w:val="both"/>
              <w:rPr>
                <w:rFonts w:ascii="Arial" w:hAnsi="Arial" w:cs="Arial"/>
                <w:sz w:val="22"/>
                <w:szCs w:val="22"/>
              </w:rPr>
            </w:pPr>
            <w:r w:rsidRPr="004D4002">
              <w:rPr>
                <w:rFonts w:ascii="Arial" w:hAnsi="Arial" w:cs="Arial"/>
                <w:sz w:val="22"/>
                <w:szCs w:val="22"/>
              </w:rPr>
              <w:t xml:space="preserve">Wykonawca podaje dla oferowanego samochodu </w:t>
            </w:r>
          </w:p>
          <w:p w:rsidR="00083624" w:rsidRPr="004D4002" w:rsidRDefault="00083624" w:rsidP="004D4002">
            <w:pPr>
              <w:spacing w:before="120" w:after="120"/>
              <w:ind w:right="281"/>
              <w:jc w:val="both"/>
              <w:rPr>
                <w:rFonts w:ascii="Arial" w:hAnsi="Arial" w:cs="Arial"/>
                <w:sz w:val="22"/>
                <w:szCs w:val="22"/>
              </w:rPr>
            </w:pPr>
            <w:r w:rsidRPr="004D4002">
              <w:rPr>
                <w:rFonts w:ascii="Arial" w:hAnsi="Arial" w:cs="Arial"/>
                <w:sz w:val="22"/>
                <w:szCs w:val="22"/>
              </w:rPr>
              <w:t>(wpisać TAK/NIE)</w:t>
            </w:r>
          </w:p>
        </w:tc>
      </w:tr>
      <w:tr w:rsidR="004D4002" w:rsidRPr="004D4002" w:rsidTr="004D4002">
        <w:tc>
          <w:tcPr>
            <w:tcW w:w="817" w:type="dxa"/>
            <w:shd w:val="clear" w:color="auto" w:fill="auto"/>
          </w:tcPr>
          <w:p w:rsidR="00083624" w:rsidRPr="004D4002" w:rsidRDefault="00083624" w:rsidP="004D4002">
            <w:pPr>
              <w:spacing w:before="120" w:after="120"/>
              <w:ind w:right="281"/>
              <w:jc w:val="both"/>
              <w:rPr>
                <w:rFonts w:ascii="Arial" w:hAnsi="Arial" w:cs="Arial"/>
                <w:sz w:val="22"/>
                <w:szCs w:val="22"/>
              </w:rPr>
            </w:pPr>
          </w:p>
        </w:tc>
        <w:tc>
          <w:tcPr>
            <w:tcW w:w="2268" w:type="dxa"/>
            <w:shd w:val="clear" w:color="auto" w:fill="auto"/>
          </w:tcPr>
          <w:p w:rsidR="00083624" w:rsidRPr="004D4002" w:rsidRDefault="00083624" w:rsidP="004D4002">
            <w:pPr>
              <w:spacing w:before="120"/>
              <w:jc w:val="both"/>
              <w:rPr>
                <w:rFonts w:ascii="Arial" w:hAnsi="Arial" w:cs="Arial"/>
                <w:sz w:val="22"/>
                <w:szCs w:val="22"/>
              </w:rPr>
            </w:pPr>
            <w:r w:rsidRPr="004D4002">
              <w:rPr>
                <w:rFonts w:ascii="Arial" w:hAnsi="Arial" w:cs="Arial"/>
                <w:sz w:val="22"/>
                <w:szCs w:val="22"/>
              </w:rPr>
              <w:t>Zbiornik wody czystej minimum100 litrów</w:t>
            </w:r>
          </w:p>
          <w:p w:rsidR="00083624" w:rsidRPr="004D4002" w:rsidRDefault="00083624" w:rsidP="004D4002">
            <w:pPr>
              <w:spacing w:before="120" w:after="120"/>
              <w:ind w:right="281"/>
              <w:jc w:val="both"/>
              <w:rPr>
                <w:rFonts w:ascii="Arial" w:hAnsi="Arial" w:cs="Arial"/>
                <w:sz w:val="22"/>
                <w:szCs w:val="22"/>
              </w:rPr>
            </w:pPr>
          </w:p>
        </w:tc>
        <w:tc>
          <w:tcPr>
            <w:tcW w:w="3137" w:type="dxa"/>
            <w:shd w:val="clear" w:color="auto" w:fill="auto"/>
          </w:tcPr>
          <w:p w:rsidR="00083624" w:rsidRPr="004D4002" w:rsidRDefault="00B32A82"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083624" w:rsidRPr="004D4002" w:rsidRDefault="00083624"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jc w:val="both"/>
              <w:rPr>
                <w:rFonts w:ascii="Arial" w:hAnsi="Arial" w:cs="Arial"/>
                <w:sz w:val="22"/>
                <w:szCs w:val="22"/>
              </w:rPr>
            </w:pPr>
            <w:r w:rsidRPr="004D4002">
              <w:rPr>
                <w:rFonts w:ascii="Arial" w:hAnsi="Arial" w:cs="Arial"/>
                <w:sz w:val="22"/>
                <w:szCs w:val="22"/>
              </w:rPr>
              <w:t>Zbiornik wody brudnej minimum 120 litrów</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jc w:val="both"/>
              <w:rPr>
                <w:rFonts w:ascii="Arial" w:hAnsi="Arial" w:cs="Arial"/>
                <w:sz w:val="22"/>
                <w:szCs w:val="22"/>
              </w:rPr>
            </w:pPr>
            <w:r w:rsidRPr="004D4002">
              <w:rPr>
                <w:rFonts w:ascii="Arial" w:hAnsi="Arial" w:cs="Arial"/>
                <w:sz w:val="22"/>
                <w:szCs w:val="22"/>
              </w:rPr>
              <w:t>Ogrzewanie stacjonarne</w:t>
            </w:r>
          </w:p>
          <w:p w:rsidR="00D952FF" w:rsidRPr="004D4002" w:rsidRDefault="00D952FF" w:rsidP="004D4002">
            <w:pPr>
              <w:spacing w:before="120" w:after="120"/>
              <w:ind w:right="281"/>
              <w:jc w:val="both"/>
              <w:rPr>
                <w:rFonts w:ascii="Arial" w:hAnsi="Arial" w:cs="Arial"/>
                <w:sz w:val="22"/>
                <w:szCs w:val="22"/>
              </w:rPr>
            </w:pP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Klimatyzacja</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Systemy ABS, ESP, DRL</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System zabezpieczenia przed urazami kręgosłupa szyjnego</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Elektryczne lusterka</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Fotele z podłokietnikami</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Radio</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Wspomaganie układu kierowniczego</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r w:rsidR="004D4002" w:rsidRPr="004D4002" w:rsidTr="004D4002">
        <w:tc>
          <w:tcPr>
            <w:tcW w:w="817" w:type="dxa"/>
            <w:shd w:val="clear" w:color="auto" w:fill="auto"/>
          </w:tcPr>
          <w:p w:rsidR="00D952FF" w:rsidRPr="004D4002" w:rsidRDefault="00D952FF" w:rsidP="004D4002">
            <w:pPr>
              <w:spacing w:before="120" w:after="120"/>
              <w:ind w:right="281"/>
              <w:jc w:val="both"/>
              <w:rPr>
                <w:rFonts w:ascii="Arial" w:hAnsi="Arial" w:cs="Arial"/>
                <w:sz w:val="22"/>
                <w:szCs w:val="22"/>
              </w:rPr>
            </w:pPr>
          </w:p>
        </w:tc>
        <w:tc>
          <w:tcPr>
            <w:tcW w:w="2268"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Elektryczne szyby przednie</w:t>
            </w:r>
          </w:p>
        </w:tc>
        <w:tc>
          <w:tcPr>
            <w:tcW w:w="3137" w:type="dxa"/>
            <w:shd w:val="clear" w:color="auto" w:fill="auto"/>
          </w:tcPr>
          <w:p w:rsidR="00D952FF" w:rsidRPr="004D4002" w:rsidRDefault="00D952FF" w:rsidP="004D4002">
            <w:pPr>
              <w:spacing w:before="120" w:after="120"/>
              <w:ind w:right="281"/>
              <w:jc w:val="both"/>
              <w:rPr>
                <w:rFonts w:ascii="Arial" w:hAnsi="Arial" w:cs="Arial"/>
                <w:sz w:val="22"/>
                <w:szCs w:val="22"/>
              </w:rPr>
            </w:pPr>
            <w:r w:rsidRPr="004D4002">
              <w:rPr>
                <w:rFonts w:ascii="Arial" w:hAnsi="Arial" w:cs="Arial"/>
                <w:sz w:val="22"/>
                <w:szCs w:val="22"/>
              </w:rPr>
              <w:t>wymagane</w:t>
            </w:r>
          </w:p>
        </w:tc>
        <w:tc>
          <w:tcPr>
            <w:tcW w:w="3064" w:type="dxa"/>
            <w:shd w:val="clear" w:color="auto" w:fill="auto"/>
          </w:tcPr>
          <w:p w:rsidR="00D952FF" w:rsidRPr="004D4002" w:rsidRDefault="00D952FF" w:rsidP="004D4002">
            <w:pPr>
              <w:spacing w:before="120" w:after="120"/>
              <w:ind w:right="281"/>
              <w:jc w:val="both"/>
              <w:rPr>
                <w:rFonts w:ascii="Arial" w:hAnsi="Arial" w:cs="Arial"/>
                <w:sz w:val="22"/>
                <w:szCs w:val="22"/>
              </w:rPr>
            </w:pPr>
          </w:p>
        </w:tc>
      </w:tr>
    </w:tbl>
    <w:p w:rsidR="00D952FF" w:rsidRDefault="00D952FF" w:rsidP="00083624">
      <w:pPr>
        <w:pStyle w:val="Akapitzlist"/>
        <w:spacing w:before="120"/>
        <w:ind w:left="0"/>
        <w:jc w:val="both"/>
        <w:rPr>
          <w:rFonts w:ascii="Arial" w:hAnsi="Arial" w:cs="Arial"/>
          <w:sz w:val="22"/>
          <w:szCs w:val="22"/>
        </w:rPr>
      </w:pPr>
    </w:p>
    <w:p w:rsidR="00083624" w:rsidRDefault="00083624" w:rsidP="00083624">
      <w:pPr>
        <w:pStyle w:val="Akapitzlist"/>
        <w:spacing w:before="120"/>
        <w:ind w:left="0"/>
        <w:jc w:val="both"/>
        <w:rPr>
          <w:rFonts w:ascii="Arial" w:hAnsi="Arial" w:cs="Arial"/>
          <w:sz w:val="22"/>
          <w:szCs w:val="22"/>
        </w:rPr>
      </w:pPr>
      <w:r>
        <w:rPr>
          <w:rFonts w:ascii="Arial" w:hAnsi="Arial" w:cs="Arial"/>
          <w:sz w:val="22"/>
          <w:szCs w:val="22"/>
        </w:rPr>
        <w:t xml:space="preserve">Dostarczony pojazd musi dawać możliwość zaspokojenia potrzeb bytowych osób podróżujących samochodem – dostęp do łazienki, łóżek (osobnych dla 5 osób), powierzchni wypoczynkowej. Pojazd będzie wykorzystywany na potrzeby prowadzonej działalności edukacyjnej oraz realizacji programu kontroli antydopingowej przez co musi istnieć możliwość oznakowania samochodu poprzez umieszczenie na nim znaków graficznych identyfikujących Polską Agencję Antydopingową jako użytkownika pojazdu. </w:t>
      </w:r>
    </w:p>
    <w:p w:rsidR="001F113B" w:rsidRDefault="001F113B" w:rsidP="00083624">
      <w:pPr>
        <w:pStyle w:val="Akapitzlist"/>
        <w:spacing w:before="120"/>
        <w:ind w:left="0"/>
        <w:jc w:val="both"/>
        <w:rPr>
          <w:rFonts w:ascii="Arial" w:hAnsi="Arial" w:cs="Arial"/>
          <w:sz w:val="22"/>
          <w:szCs w:val="22"/>
        </w:rPr>
      </w:pPr>
    </w:p>
    <w:p w:rsidR="001F113B" w:rsidRDefault="00EB58A7" w:rsidP="00083624">
      <w:pPr>
        <w:pStyle w:val="Akapitzlist"/>
        <w:spacing w:before="120"/>
        <w:ind w:left="0"/>
        <w:jc w:val="both"/>
        <w:rPr>
          <w:rFonts w:ascii="Arial" w:hAnsi="Arial" w:cs="Arial"/>
          <w:sz w:val="22"/>
          <w:szCs w:val="22"/>
        </w:rPr>
      </w:pPr>
      <w:r>
        <w:rPr>
          <w:rFonts w:ascii="Arial" w:hAnsi="Arial" w:cs="Arial"/>
          <w:sz w:val="22"/>
          <w:szCs w:val="22"/>
        </w:rPr>
        <w:t>Wymagana gwarancja producenta:</w:t>
      </w:r>
    </w:p>
    <w:p w:rsidR="00EB58A7" w:rsidRDefault="00EB58A7" w:rsidP="00083624">
      <w:pPr>
        <w:pStyle w:val="Akapitzlist"/>
        <w:spacing w:before="120"/>
        <w:ind w:left="0"/>
        <w:jc w:val="both"/>
        <w:rPr>
          <w:rFonts w:ascii="Arial" w:hAnsi="Arial" w:cs="Arial"/>
          <w:sz w:val="22"/>
          <w:szCs w:val="22"/>
        </w:rPr>
      </w:pPr>
    </w:p>
    <w:p w:rsidR="00EB58A7" w:rsidRDefault="00EB58A7" w:rsidP="00EB58A7">
      <w:pPr>
        <w:pStyle w:val="Akapitzlist"/>
        <w:numPr>
          <w:ilvl w:val="2"/>
          <w:numId w:val="63"/>
        </w:numPr>
        <w:spacing w:before="120"/>
        <w:jc w:val="both"/>
        <w:rPr>
          <w:rFonts w:ascii="Arial" w:hAnsi="Arial" w:cs="Arial"/>
          <w:sz w:val="22"/>
          <w:szCs w:val="22"/>
        </w:rPr>
      </w:pPr>
      <w:r>
        <w:rPr>
          <w:rFonts w:ascii="Arial" w:hAnsi="Arial" w:cs="Arial"/>
          <w:sz w:val="22"/>
          <w:szCs w:val="22"/>
        </w:rPr>
        <w:t>Gwarancja określona na warunkach ogólnych (czas trwania w miesiącach): ……………</w:t>
      </w:r>
    </w:p>
    <w:p w:rsidR="00EB58A7" w:rsidRDefault="00B16E86" w:rsidP="00EB58A7">
      <w:pPr>
        <w:pStyle w:val="Akapitzlist"/>
        <w:numPr>
          <w:ilvl w:val="2"/>
          <w:numId w:val="63"/>
        </w:numPr>
        <w:spacing w:before="120"/>
        <w:jc w:val="both"/>
        <w:rPr>
          <w:rFonts w:ascii="Arial" w:hAnsi="Arial" w:cs="Arial"/>
          <w:sz w:val="22"/>
          <w:szCs w:val="22"/>
        </w:rPr>
      </w:pPr>
      <w:r>
        <w:rPr>
          <w:rFonts w:ascii="Arial" w:hAnsi="Arial" w:cs="Arial"/>
          <w:sz w:val="22"/>
          <w:szCs w:val="22"/>
        </w:rPr>
        <w:t>Gwarancja na perforację blachy (czas trwania w miesiącach) …………………………</w:t>
      </w:r>
    </w:p>
    <w:p w:rsidR="00B16E86" w:rsidRDefault="00B16E86" w:rsidP="00EB58A7">
      <w:pPr>
        <w:pStyle w:val="Akapitzlist"/>
        <w:numPr>
          <w:ilvl w:val="2"/>
          <w:numId w:val="63"/>
        </w:numPr>
        <w:spacing w:before="120"/>
        <w:jc w:val="both"/>
        <w:rPr>
          <w:rFonts w:ascii="Arial" w:hAnsi="Arial" w:cs="Arial"/>
          <w:sz w:val="22"/>
          <w:szCs w:val="22"/>
        </w:rPr>
      </w:pPr>
      <w:r>
        <w:rPr>
          <w:rFonts w:ascii="Arial" w:hAnsi="Arial" w:cs="Arial"/>
          <w:sz w:val="22"/>
          <w:szCs w:val="22"/>
        </w:rPr>
        <w:t>Gwarancja na wyposażenie dodatkowe (czas trwania w miesiącach) ……………..</w:t>
      </w:r>
    </w:p>
    <w:p w:rsidR="00B16E86" w:rsidRPr="009A1420" w:rsidRDefault="00B16E86" w:rsidP="00B16E86">
      <w:pPr>
        <w:pStyle w:val="Akapitzlist"/>
        <w:spacing w:before="120"/>
        <w:ind w:left="0"/>
        <w:jc w:val="both"/>
        <w:rPr>
          <w:rFonts w:ascii="Arial" w:hAnsi="Arial" w:cs="Arial"/>
          <w:sz w:val="22"/>
          <w:szCs w:val="22"/>
        </w:rPr>
      </w:pPr>
    </w:p>
    <w:p w:rsidR="00083624" w:rsidRPr="00C0668F" w:rsidRDefault="00083624" w:rsidP="00C0668F">
      <w:pPr>
        <w:spacing w:before="120" w:after="120"/>
        <w:ind w:right="281"/>
        <w:jc w:val="both"/>
        <w:rPr>
          <w:rFonts w:ascii="Arial" w:hAnsi="Arial" w:cs="Arial"/>
          <w:bCs/>
          <w:sz w:val="24"/>
          <w:szCs w:val="24"/>
        </w:rPr>
      </w:pPr>
    </w:p>
    <w:sectPr w:rsidR="00083624" w:rsidRPr="00C0668F" w:rsidSect="00642FB0">
      <w:headerReference w:type="default" r:id="rId8"/>
      <w:footerReference w:type="default" r:id="rId9"/>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270" w:rsidRDefault="00C32270" w:rsidP="00A17903">
      <w:r>
        <w:separator/>
      </w:r>
    </w:p>
  </w:endnote>
  <w:endnote w:type="continuationSeparator" w:id="1">
    <w:p w:rsidR="00C32270" w:rsidRDefault="00C32270" w:rsidP="00A17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D" w:rsidRDefault="00F64EDD">
    <w:pPr>
      <w:pStyle w:val="Nagwek"/>
      <w:framePr w:wrap="auto" w:vAnchor="text" w:hAnchor="page" w:x="1419" w:y="-160"/>
      <w:tabs>
        <w:tab w:val="left" w:pos="795"/>
        <w:tab w:val="center" w:pos="4601"/>
      </w:tabs>
      <w:rPr>
        <w:rStyle w:val="Numerstrony"/>
        <w:b/>
        <w:bCs/>
        <w:i/>
        <w:iCs/>
      </w:rPr>
    </w:pPr>
    <w:r>
      <w:rPr>
        <w:i/>
        <w:iCs/>
        <w:sz w:val="18"/>
        <w:szCs w:val="18"/>
      </w:rPr>
      <w:t>-------------------------------------------------------------------------------------------------------------------------------------------------------</w:t>
    </w:r>
  </w:p>
  <w:p w:rsidR="00F64EDD" w:rsidRDefault="00F64EDD">
    <w:pPr>
      <w:pStyle w:val="Stopka"/>
      <w:framePr w:wrap="auto" w:vAnchor="text" w:hAnchor="page" w:x="1419" w:y="-160"/>
      <w:jc w:val="center"/>
      <w:rPr>
        <w:rStyle w:val="Numerstrony"/>
        <w:b/>
        <w:bCs/>
        <w:i/>
        <w:iCs/>
      </w:rPr>
    </w:pPr>
  </w:p>
  <w:p w:rsidR="00F64EDD" w:rsidRDefault="00F64EDD">
    <w:pPr>
      <w:framePr w:wrap="auto" w:vAnchor="text" w:hAnchor="page" w:x="1419" w:y="-160"/>
      <w:tabs>
        <w:tab w:val="left" w:pos="6810"/>
      </w:tabs>
      <w:ind w:firstLine="708"/>
      <w:jc w:val="right"/>
      <w:rPr>
        <w:sz w:val="18"/>
        <w:szCs w:val="18"/>
      </w:rPr>
    </w:pPr>
    <w:r>
      <w:rPr>
        <w:sz w:val="18"/>
        <w:szCs w:val="18"/>
      </w:rPr>
      <w:tab/>
    </w:r>
  </w:p>
  <w:p w:rsidR="00F64EDD" w:rsidRDefault="00F64EDD">
    <w:pPr>
      <w:pStyle w:val="Stopka"/>
      <w:jc w:val="center"/>
    </w:pPr>
  </w:p>
  <w:p w:rsidR="00F64EDD" w:rsidRDefault="00F64EDD" w:rsidP="00C82A9E">
    <w:pPr>
      <w:pStyle w:val="Stopka"/>
      <w:jc w:val="center"/>
    </w:pPr>
    <w:r>
      <w:t xml:space="preserve">Strona </w:t>
    </w:r>
    <w:r w:rsidR="001C06A0">
      <w:fldChar w:fldCharType="begin"/>
    </w:r>
    <w:r>
      <w:instrText xml:space="preserve"> PAGE </w:instrText>
    </w:r>
    <w:r w:rsidR="001C06A0">
      <w:fldChar w:fldCharType="separate"/>
    </w:r>
    <w:r w:rsidR="00D82752">
      <w:rPr>
        <w:noProof/>
      </w:rPr>
      <w:t>11</w:t>
    </w:r>
    <w:r w:rsidR="001C06A0">
      <w:rPr>
        <w:noProof/>
      </w:rPr>
      <w:fldChar w:fldCharType="end"/>
    </w:r>
    <w:r>
      <w:t xml:space="preserve"> z </w:t>
    </w:r>
    <w:r w:rsidR="001C06A0">
      <w:rPr>
        <w:noProof/>
      </w:rPr>
      <w:fldChar w:fldCharType="begin"/>
    </w:r>
    <w:r>
      <w:rPr>
        <w:noProof/>
      </w:rPr>
      <w:instrText xml:space="preserve"> NUMPAGES </w:instrText>
    </w:r>
    <w:r w:rsidR="001C06A0">
      <w:rPr>
        <w:noProof/>
      </w:rPr>
      <w:fldChar w:fldCharType="separate"/>
    </w:r>
    <w:r w:rsidR="00D82752">
      <w:rPr>
        <w:noProof/>
      </w:rPr>
      <w:t>11</w:t>
    </w:r>
    <w:r w:rsidR="001C06A0">
      <w:rPr>
        <w:noProof/>
      </w:rPr>
      <w:fldChar w:fldCharType="end"/>
    </w:r>
  </w:p>
  <w:p w:rsidR="00F64EDD" w:rsidRDefault="00F64E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270" w:rsidRDefault="00C32270" w:rsidP="00A17903">
      <w:r>
        <w:separator/>
      </w:r>
    </w:p>
  </w:footnote>
  <w:footnote w:type="continuationSeparator" w:id="1">
    <w:p w:rsidR="00C32270" w:rsidRDefault="00C32270" w:rsidP="00A17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D" w:rsidRPr="00E82B51" w:rsidRDefault="00F64EDD" w:rsidP="00E82B51">
    <w:pPr>
      <w:pStyle w:val="Tekstpodstawowy"/>
      <w:pBdr>
        <w:top w:val="single" w:sz="4" w:space="0" w:color="auto"/>
        <w:left w:val="single" w:sz="4" w:space="4" w:color="auto"/>
        <w:bottom w:val="single" w:sz="4" w:space="1" w:color="auto"/>
        <w:right w:val="single" w:sz="4" w:space="4" w:color="auto"/>
      </w:pBdr>
      <w:rPr>
        <w:rFonts w:ascii="Arial" w:hAnsi="Arial" w:cs="Arial"/>
        <w:sz w:val="16"/>
        <w:szCs w:val="16"/>
      </w:rPr>
    </w:pPr>
    <w:r w:rsidRPr="00F23609">
      <w:rPr>
        <w:rFonts w:ascii="Arial" w:hAnsi="Arial" w:cs="Arial"/>
        <w:b w:val="0"/>
        <w:sz w:val="16"/>
        <w:szCs w:val="16"/>
      </w:rPr>
      <w:t>Przetarg nieograniczony:</w:t>
    </w:r>
    <w:r>
      <w:rPr>
        <w:rFonts w:ascii="Arial" w:hAnsi="Arial" w:cs="Arial"/>
        <w:sz w:val="16"/>
        <w:szCs w:val="16"/>
      </w:rPr>
      <w:t xml:space="preserve"> na </w:t>
    </w:r>
    <w:bookmarkStart w:id="0" w:name="_Hlk56164448"/>
    <w:r>
      <w:rPr>
        <w:rFonts w:ascii="Arial" w:hAnsi="Arial" w:cs="Arial"/>
        <w:sz w:val="16"/>
        <w:szCs w:val="16"/>
      </w:rPr>
      <w:t xml:space="preserve">dostawę </w:t>
    </w:r>
    <w:r w:rsidRPr="00E82B51">
      <w:rPr>
        <w:rFonts w:ascii="Arial" w:hAnsi="Arial" w:cs="Arial"/>
        <w:sz w:val="16"/>
        <w:szCs w:val="16"/>
      </w:rPr>
      <w:t>specjalistycznego samochodu typu camper w formie leasingu operacyjnego</w:t>
    </w:r>
    <w:bookmarkEnd w:id="0"/>
  </w:p>
  <w:p w:rsidR="00F64EDD" w:rsidRPr="00E173C5" w:rsidRDefault="00F64EDD" w:rsidP="00E82B51">
    <w:pPr>
      <w:pStyle w:val="Tekstpodstawowy"/>
      <w:pBdr>
        <w:top w:val="single" w:sz="4" w:space="0" w:color="auto"/>
        <w:left w:val="single" w:sz="4" w:space="4" w:color="auto"/>
        <w:bottom w:val="single" w:sz="4" w:space="1" w:color="auto"/>
        <w:right w:val="single" w:sz="4" w:space="4" w:color="auto"/>
      </w:pBdr>
      <w:rPr>
        <w:rFonts w:ascii="Arial" w:hAnsi="Arial" w:cs="Arial"/>
        <w:sz w:val="16"/>
        <w:szCs w:val="16"/>
      </w:rPr>
    </w:pPr>
    <w:r>
      <w:rPr>
        <w:rFonts w:ascii="Arial" w:hAnsi="Arial" w:cs="Arial"/>
        <w:b w:val="0"/>
        <w:sz w:val="16"/>
        <w:szCs w:val="16"/>
      </w:rPr>
      <w:t xml:space="preserve">Znak </w:t>
    </w:r>
    <w:r w:rsidRPr="00F23609">
      <w:rPr>
        <w:rFonts w:ascii="Arial" w:hAnsi="Arial" w:cs="Arial"/>
        <w:b w:val="0"/>
        <w:sz w:val="16"/>
        <w:szCs w:val="16"/>
      </w:rPr>
      <w:t>postępowania:</w:t>
    </w:r>
    <w:r>
      <w:rPr>
        <w:rFonts w:ascii="Arial" w:hAnsi="Arial" w:cs="Arial"/>
        <w:sz w:val="16"/>
        <w:szCs w:val="16"/>
      </w:rPr>
      <w:t>6</w:t>
    </w:r>
    <w:r w:rsidRPr="0064767F">
      <w:rPr>
        <w:rFonts w:ascii="Arial" w:hAnsi="Arial" w:cs="Arial"/>
        <w:sz w:val="16"/>
        <w:szCs w:val="16"/>
      </w:rPr>
      <w:t>/dost./20</w:t>
    </w:r>
    <w:r>
      <w:rPr>
        <w:rFonts w:ascii="Arial" w:hAnsi="Arial" w:cs="Arial"/>
        <w:sz w:val="16"/>
        <w:szCs w:val="16"/>
      </w:rPr>
      <w:t>20</w:t>
    </w:r>
  </w:p>
  <w:p w:rsidR="00F64EDD" w:rsidRDefault="00F64EDD" w:rsidP="00680313">
    <w:pPr>
      <w:ind w:left="1440" w:hanging="144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910"/>
        </w:tabs>
      </w:pPr>
    </w:lvl>
    <w:lvl w:ilvl="1">
      <w:start w:val="2"/>
      <w:numFmt w:val="decimal"/>
      <w:lvlText w:val="%1.%2."/>
      <w:lvlJc w:val="left"/>
      <w:pPr>
        <w:tabs>
          <w:tab w:val="num" w:pos="-865"/>
        </w:tabs>
      </w:pPr>
    </w:lvl>
    <w:lvl w:ilvl="2">
      <w:start w:val="1"/>
      <w:numFmt w:val="decimal"/>
      <w:lvlText w:val="%1.%2.%3."/>
      <w:lvlJc w:val="left"/>
      <w:pPr>
        <w:tabs>
          <w:tab w:val="num" w:pos="-550"/>
        </w:tabs>
      </w:pPr>
    </w:lvl>
    <w:lvl w:ilvl="3">
      <w:start w:val="1"/>
      <w:numFmt w:val="decimal"/>
      <w:lvlText w:val="%1.%2.%3.%4."/>
      <w:lvlJc w:val="left"/>
      <w:pPr>
        <w:tabs>
          <w:tab w:val="num" w:pos="-550"/>
        </w:tabs>
      </w:pPr>
    </w:lvl>
    <w:lvl w:ilvl="4">
      <w:start w:val="1"/>
      <w:numFmt w:val="decimal"/>
      <w:lvlText w:val="%1.%2.%3.%4.%5."/>
      <w:lvlJc w:val="left"/>
      <w:pPr>
        <w:tabs>
          <w:tab w:val="num" w:pos="-190"/>
        </w:tabs>
      </w:pPr>
    </w:lvl>
    <w:lvl w:ilvl="5">
      <w:start w:val="1"/>
      <w:numFmt w:val="decimal"/>
      <w:lvlText w:val="%1.%2.%3.%4.%5.%6."/>
      <w:lvlJc w:val="left"/>
      <w:pPr>
        <w:tabs>
          <w:tab w:val="num" w:pos="-190"/>
        </w:tabs>
      </w:pPr>
    </w:lvl>
    <w:lvl w:ilvl="6">
      <w:start w:val="1"/>
      <w:numFmt w:val="decimal"/>
      <w:lvlText w:val="%1.%2.%3.%4.%5.%6.%7."/>
      <w:lvlJc w:val="left"/>
      <w:pPr>
        <w:tabs>
          <w:tab w:val="num" w:pos="170"/>
        </w:tabs>
      </w:pPr>
    </w:lvl>
    <w:lvl w:ilvl="7">
      <w:start w:val="1"/>
      <w:numFmt w:val="decimal"/>
      <w:lvlText w:val="%1.%2.%3.%4.%5.%6.%7.%8."/>
      <w:lvlJc w:val="left"/>
      <w:pPr>
        <w:tabs>
          <w:tab w:val="num" w:pos="170"/>
        </w:tabs>
      </w:pPr>
    </w:lvl>
    <w:lvl w:ilvl="8">
      <w:start w:val="1"/>
      <w:numFmt w:val="decimal"/>
      <w:lvlText w:val="%1.%2.%3.%4.%5.%6.%7.%8.%9."/>
      <w:lvlJc w:val="left"/>
      <w:pPr>
        <w:tabs>
          <w:tab w:val="num" w:pos="530"/>
        </w:tabs>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44"/>
    <w:multiLevelType w:val="singleLevel"/>
    <w:tmpl w:val="00000044"/>
    <w:name w:val="WW8Num101"/>
    <w:lvl w:ilvl="0">
      <w:start w:val="1"/>
      <w:numFmt w:val="decimal"/>
      <w:lvlText w:val="%1)"/>
      <w:lvlJc w:val="left"/>
      <w:pPr>
        <w:tabs>
          <w:tab w:val="num" w:pos="1440"/>
        </w:tabs>
        <w:ind w:left="1440" w:hanging="360"/>
      </w:pPr>
      <w:rPr>
        <w:b w:val="0"/>
        <w:i w:val="0"/>
        <w:sz w:val="24"/>
        <w:szCs w:val="24"/>
      </w:rPr>
    </w:lvl>
  </w:abstractNum>
  <w:abstractNum w:abstractNumId="4">
    <w:nsid w:val="01F66202"/>
    <w:multiLevelType w:val="hybridMultilevel"/>
    <w:tmpl w:val="7938F84C"/>
    <w:lvl w:ilvl="0" w:tplc="2F1A66BC">
      <w:start w:val="1"/>
      <w:numFmt w:val="decimal"/>
      <w:lvlText w:val="%1)"/>
      <w:lvlJc w:val="left"/>
      <w:pPr>
        <w:tabs>
          <w:tab w:val="num" w:pos="1168"/>
        </w:tabs>
        <w:ind w:left="1168" w:hanging="600"/>
      </w:pPr>
      <w:rPr>
        <w:rFonts w:hint="default"/>
        <w:b w:val="0"/>
        <w:strike w:val="0"/>
        <w:sz w:val="22"/>
        <w:szCs w:val="22"/>
      </w:rPr>
    </w:lvl>
    <w:lvl w:ilvl="1" w:tplc="43F46018">
      <w:start w:val="1"/>
      <w:numFmt w:val="decimal"/>
      <w:lvlText w:val="%2)"/>
      <w:lvlJc w:val="left"/>
      <w:pPr>
        <w:tabs>
          <w:tab w:val="num" w:pos="-1052"/>
        </w:tabs>
        <w:ind w:left="-1052" w:hanging="360"/>
      </w:pPr>
      <w:rPr>
        <w:rFonts w:ascii="Arial" w:eastAsia="Times New Roman" w:hAnsi="Arial" w:cs="Arial"/>
        <w:b w:val="0"/>
        <w:bCs w:val="0"/>
        <w:i w:val="0"/>
        <w:iCs w:val="0"/>
        <w:sz w:val="22"/>
        <w:szCs w:val="22"/>
      </w:rPr>
    </w:lvl>
    <w:lvl w:ilvl="2" w:tplc="0415001B">
      <w:start w:val="1"/>
      <w:numFmt w:val="lowerRoman"/>
      <w:lvlText w:val="%3."/>
      <w:lvlJc w:val="right"/>
      <w:pPr>
        <w:tabs>
          <w:tab w:val="num" w:pos="748"/>
        </w:tabs>
        <w:ind w:left="748" w:hanging="180"/>
      </w:pPr>
    </w:lvl>
    <w:lvl w:ilvl="3" w:tplc="0415000F">
      <w:start w:val="1"/>
      <w:numFmt w:val="decimal"/>
      <w:lvlText w:val="%4."/>
      <w:lvlJc w:val="left"/>
      <w:pPr>
        <w:tabs>
          <w:tab w:val="num" w:pos="1468"/>
        </w:tabs>
        <w:ind w:left="1468" w:hanging="360"/>
      </w:pPr>
    </w:lvl>
    <w:lvl w:ilvl="4" w:tplc="04150019">
      <w:start w:val="1"/>
      <w:numFmt w:val="lowerLetter"/>
      <w:lvlText w:val="%5."/>
      <w:lvlJc w:val="left"/>
      <w:pPr>
        <w:tabs>
          <w:tab w:val="num" w:pos="2188"/>
        </w:tabs>
        <w:ind w:left="2188" w:hanging="360"/>
      </w:pPr>
    </w:lvl>
    <w:lvl w:ilvl="5" w:tplc="0415001B">
      <w:start w:val="1"/>
      <w:numFmt w:val="lowerRoman"/>
      <w:lvlText w:val="%6."/>
      <w:lvlJc w:val="right"/>
      <w:pPr>
        <w:tabs>
          <w:tab w:val="num" w:pos="2908"/>
        </w:tabs>
        <w:ind w:left="2908" w:hanging="180"/>
      </w:pPr>
    </w:lvl>
    <w:lvl w:ilvl="6" w:tplc="0415000F">
      <w:start w:val="1"/>
      <w:numFmt w:val="decimal"/>
      <w:lvlText w:val="%7."/>
      <w:lvlJc w:val="left"/>
      <w:pPr>
        <w:tabs>
          <w:tab w:val="num" w:pos="3628"/>
        </w:tabs>
        <w:ind w:left="3628" w:hanging="360"/>
      </w:pPr>
    </w:lvl>
    <w:lvl w:ilvl="7" w:tplc="04150019">
      <w:start w:val="1"/>
      <w:numFmt w:val="lowerLetter"/>
      <w:lvlText w:val="%8."/>
      <w:lvlJc w:val="left"/>
      <w:pPr>
        <w:tabs>
          <w:tab w:val="num" w:pos="4348"/>
        </w:tabs>
        <w:ind w:left="4348" w:hanging="360"/>
      </w:pPr>
    </w:lvl>
    <w:lvl w:ilvl="8" w:tplc="0415001B">
      <w:start w:val="1"/>
      <w:numFmt w:val="lowerRoman"/>
      <w:lvlText w:val="%9."/>
      <w:lvlJc w:val="right"/>
      <w:pPr>
        <w:tabs>
          <w:tab w:val="num" w:pos="5068"/>
        </w:tabs>
        <w:ind w:left="5068"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87DC5"/>
    <w:multiLevelType w:val="multilevel"/>
    <w:tmpl w:val="62E8DDEE"/>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7">
    <w:nsid w:val="080E2512"/>
    <w:multiLevelType w:val="multilevel"/>
    <w:tmpl w:val="51FCB5EE"/>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Calibri" w:hAnsi="Times New Roman" w:cs="Times New Roman"/>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nsid w:val="0ABE41D3"/>
    <w:multiLevelType w:val="singleLevel"/>
    <w:tmpl w:val="7F28C01E"/>
    <w:lvl w:ilvl="0">
      <w:start w:val="1"/>
      <w:numFmt w:val="decimal"/>
      <w:lvlText w:val="%1."/>
      <w:lvlJc w:val="left"/>
      <w:pPr>
        <w:tabs>
          <w:tab w:val="num" w:pos="1072"/>
        </w:tabs>
        <w:ind w:left="1072" w:hanging="360"/>
      </w:pPr>
      <w:rPr>
        <w:b/>
        <w:i w:val="0"/>
        <w:sz w:val="22"/>
      </w:rPr>
    </w:lvl>
  </w:abstractNum>
  <w:abstractNum w:abstractNumId="9">
    <w:nsid w:val="0F317494"/>
    <w:multiLevelType w:val="hybridMultilevel"/>
    <w:tmpl w:val="06509088"/>
    <w:lvl w:ilvl="0" w:tplc="0E68006A">
      <w:start w:val="1"/>
      <w:numFmt w:val="decimal"/>
      <w:lvlText w:val="%1)"/>
      <w:lvlJc w:val="left"/>
      <w:pPr>
        <w:tabs>
          <w:tab w:val="num" w:pos="720"/>
        </w:tabs>
        <w:ind w:left="720" w:hanging="360"/>
      </w:pPr>
      <w:rPr>
        <w:rFonts w:hint="default"/>
      </w:rPr>
    </w:lvl>
    <w:lvl w:ilvl="1" w:tplc="1318EB4A">
      <w:start w:val="2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0EA15E6"/>
    <w:multiLevelType w:val="hybridMultilevel"/>
    <w:tmpl w:val="92C662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19C47E0"/>
    <w:multiLevelType w:val="multilevel"/>
    <w:tmpl w:val="3246295E"/>
    <w:lvl w:ilvl="0">
      <w:start w:val="1"/>
      <w:numFmt w:val="decimal"/>
      <w:lvlText w:val="%1)."/>
      <w:lvlJc w:val="left"/>
      <w:pPr>
        <w:tabs>
          <w:tab w:val="num" w:pos="360"/>
        </w:tabs>
        <w:ind w:left="360" w:hanging="360"/>
      </w:pPr>
      <w:rPr>
        <w:rFonts w:hint="default"/>
      </w:rPr>
    </w:lvl>
    <w:lvl w:ilvl="1">
      <w:start w:val="1"/>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B15228"/>
    <w:multiLevelType w:val="hybridMultilevel"/>
    <w:tmpl w:val="48CE62B8"/>
    <w:lvl w:ilvl="0" w:tplc="9740E3A2">
      <w:start w:val="1"/>
      <w:numFmt w:val="decimal"/>
      <w:lvlText w:val="%1)"/>
      <w:lvlJc w:val="left"/>
      <w:pPr>
        <w:tabs>
          <w:tab w:val="num" w:pos="2880"/>
        </w:tabs>
        <w:ind w:left="2880" w:hanging="360"/>
      </w:pPr>
      <w:rPr>
        <w:rFonts w:hint="default"/>
        <w:b w:val="0"/>
        <w:bCs w:val="0"/>
        <w:i w:val="0"/>
        <w:iCs w:val="0"/>
        <w:sz w:val="22"/>
        <w:szCs w:val="22"/>
      </w:rPr>
    </w:lvl>
    <w:lvl w:ilvl="1" w:tplc="CF1037C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107562"/>
    <w:multiLevelType w:val="hybridMultilevel"/>
    <w:tmpl w:val="4A2E56CC"/>
    <w:lvl w:ilvl="0" w:tplc="FFFFFFFF">
      <w:start w:val="1"/>
      <w:numFmt w:val="decimal"/>
      <w:lvlText w:val="%1."/>
      <w:lvlJc w:val="left"/>
      <w:pPr>
        <w:tabs>
          <w:tab w:val="num" w:pos="720"/>
        </w:tabs>
        <w:ind w:left="720" w:hanging="360"/>
      </w:pPr>
      <w:rPr>
        <w:rFonts w:hint="default"/>
        <w:b w:val="0"/>
        <w:bCs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7B52579"/>
    <w:multiLevelType w:val="hybridMultilevel"/>
    <w:tmpl w:val="83A287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93403A7"/>
    <w:multiLevelType w:val="hybridMultilevel"/>
    <w:tmpl w:val="0E5097E2"/>
    <w:lvl w:ilvl="0" w:tplc="7BC0FF9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BF0080E"/>
    <w:multiLevelType w:val="hybridMultilevel"/>
    <w:tmpl w:val="863666AA"/>
    <w:lvl w:ilvl="0" w:tplc="0D7E0DF4">
      <w:start w:val="1"/>
      <w:numFmt w:val="decimal"/>
      <w:lvlText w:val="%1."/>
      <w:lvlJc w:val="left"/>
      <w:pPr>
        <w:ind w:left="2880" w:hanging="360"/>
      </w:pPr>
      <w:rPr>
        <w:rFonts w:ascii="Arial" w:hAnsi="Arial" w:cs="Arial"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4E0ED0"/>
    <w:multiLevelType w:val="singleLevel"/>
    <w:tmpl w:val="F3325488"/>
    <w:lvl w:ilvl="0">
      <w:start w:val="1"/>
      <w:numFmt w:val="decimal"/>
      <w:lvlText w:val="%1."/>
      <w:lvlJc w:val="left"/>
      <w:pPr>
        <w:tabs>
          <w:tab w:val="num" w:pos="1072"/>
        </w:tabs>
        <w:ind w:left="1072" w:hanging="360"/>
      </w:pPr>
      <w:rPr>
        <w:b/>
        <w:i w:val="0"/>
        <w:sz w:val="22"/>
      </w:rPr>
    </w:lvl>
  </w:abstractNum>
  <w:abstractNum w:abstractNumId="18">
    <w:nsid w:val="205A4DC3"/>
    <w:multiLevelType w:val="hybridMultilevel"/>
    <w:tmpl w:val="849495D8"/>
    <w:lvl w:ilvl="0" w:tplc="E2E04320">
      <w:start w:val="1"/>
      <w:numFmt w:val="decimal"/>
      <w:lvlText w:val="%1."/>
      <w:lvlJc w:val="left"/>
      <w:pPr>
        <w:tabs>
          <w:tab w:val="num" w:pos="720"/>
        </w:tabs>
        <w:ind w:left="720" w:hanging="360"/>
      </w:pPr>
      <w:rPr>
        <w:rFonts w:hint="default"/>
      </w:rPr>
    </w:lvl>
    <w:lvl w:ilvl="1" w:tplc="20A4AD72">
      <w:start w:val="1"/>
      <w:numFmt w:val="decimal"/>
      <w:lvlText w:val="%2)"/>
      <w:lvlJc w:val="left"/>
      <w:pPr>
        <w:tabs>
          <w:tab w:val="num" w:pos="1440"/>
        </w:tabs>
        <w:ind w:left="1440" w:hanging="360"/>
      </w:pPr>
      <w:rPr>
        <w:rFonts w:ascii="Arial" w:hAnsi="Arial" w:cs="Arial" w:hint="default"/>
        <w:b w:val="0"/>
        <w:bCs w:val="0"/>
        <w:i w:val="0"/>
        <w:iCs w:val="0"/>
        <w:sz w:val="22"/>
        <w:szCs w:val="22"/>
      </w:rPr>
    </w:lvl>
    <w:lvl w:ilvl="2" w:tplc="B8F41208">
      <w:start w:val="1"/>
      <w:numFmt w:val="lowerLetter"/>
      <w:lvlText w:val="%3)"/>
      <w:lvlJc w:val="left"/>
      <w:pPr>
        <w:tabs>
          <w:tab w:val="num" w:pos="2340"/>
        </w:tabs>
        <w:ind w:left="2340" w:hanging="360"/>
      </w:pPr>
      <w:rPr>
        <w:rFonts w:hint="default"/>
      </w:rPr>
    </w:lvl>
    <w:lvl w:ilvl="3" w:tplc="51163BBC">
      <w:start w:val="1"/>
      <w:numFmt w:val="bullet"/>
      <w:lvlText w:val="-"/>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0A351AB"/>
    <w:multiLevelType w:val="singleLevel"/>
    <w:tmpl w:val="8B8036AA"/>
    <w:lvl w:ilvl="0">
      <w:start w:val="1"/>
      <w:numFmt w:val="decimal"/>
      <w:lvlText w:val="%1."/>
      <w:lvlJc w:val="left"/>
      <w:pPr>
        <w:tabs>
          <w:tab w:val="num" w:pos="502"/>
        </w:tabs>
        <w:ind w:left="502" w:hanging="360"/>
      </w:pPr>
      <w:rPr>
        <w:rFonts w:hint="default"/>
        <w:b/>
      </w:rPr>
    </w:lvl>
  </w:abstractNum>
  <w:abstractNum w:abstractNumId="20">
    <w:nsid w:val="23122C89"/>
    <w:multiLevelType w:val="hybridMultilevel"/>
    <w:tmpl w:val="2982E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261AC0"/>
    <w:multiLevelType w:val="hybridMultilevel"/>
    <w:tmpl w:val="DF4C1FAE"/>
    <w:lvl w:ilvl="0" w:tplc="CAFEF47E">
      <w:start w:val="1"/>
      <w:numFmt w:val="decimal"/>
      <w:lvlText w:val="%1."/>
      <w:lvlJc w:val="left"/>
      <w:pPr>
        <w:tabs>
          <w:tab w:val="num" w:pos="360"/>
        </w:tabs>
        <w:ind w:left="360" w:hanging="360"/>
      </w:pPr>
      <w:rPr>
        <w:rFonts w:hint="default"/>
        <w:sz w:val="22"/>
        <w:szCs w:val="22"/>
      </w:rPr>
    </w:lvl>
    <w:lvl w:ilvl="1" w:tplc="F7980B62">
      <w:start w:val="1"/>
      <w:numFmt w:val="decimal"/>
      <w:lvlText w:val="%2)"/>
      <w:lvlJc w:val="left"/>
      <w:pPr>
        <w:tabs>
          <w:tab w:val="num" w:pos="1440"/>
        </w:tabs>
        <w:ind w:left="1440" w:hanging="360"/>
      </w:pPr>
      <w:rPr>
        <w:rFonts w:ascii="Arial" w:hAnsi="Arial" w:cs="Arial" w:hint="default"/>
        <w:b w:val="0"/>
        <w:bCs w:val="0"/>
        <w:i w:val="0"/>
        <w:iCs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4157089"/>
    <w:multiLevelType w:val="hybridMultilevel"/>
    <w:tmpl w:val="F1AAC7C0"/>
    <w:lvl w:ilvl="0" w:tplc="B8785B34">
      <w:start w:val="1"/>
      <w:numFmt w:val="decimal"/>
      <w:lvlText w:val="%1)"/>
      <w:lvlJc w:val="left"/>
      <w:pPr>
        <w:tabs>
          <w:tab w:val="num" w:pos="1080"/>
        </w:tabs>
        <w:ind w:left="1080" w:hanging="360"/>
      </w:pPr>
      <w:rPr>
        <w:rFonts w:hint="default"/>
        <w:b w:val="0"/>
        <w:bCs w:val="0"/>
        <w:i w:val="0"/>
        <w:iCs w:val="0"/>
        <w:sz w:val="22"/>
        <w:szCs w:val="22"/>
      </w:rPr>
    </w:lvl>
    <w:lvl w:ilvl="1" w:tplc="04150019">
      <w:start w:val="1"/>
      <w:numFmt w:val="lowerLetter"/>
      <w:lvlText w:val="%2)"/>
      <w:lvlJc w:val="left"/>
      <w:pPr>
        <w:tabs>
          <w:tab w:val="num" w:pos="360"/>
        </w:tabs>
        <w:ind w:left="360" w:hanging="360"/>
      </w:pPr>
      <w:rPr>
        <w:rFonts w:hint="default"/>
        <w:b w:val="0"/>
        <w:bCs w:val="0"/>
        <w:i w:val="0"/>
        <w:iCs w:val="0"/>
        <w:sz w:val="24"/>
        <w:szCs w:val="24"/>
      </w:rPr>
    </w:lvl>
    <w:lvl w:ilvl="2" w:tplc="54C8D8D0">
      <w:start w:val="1"/>
      <w:numFmt w:val="bullet"/>
      <w:lvlText w:val="-"/>
      <w:lvlJc w:val="left"/>
      <w:pPr>
        <w:tabs>
          <w:tab w:val="num" w:pos="120"/>
        </w:tabs>
        <w:ind w:left="120" w:hanging="360"/>
      </w:pPr>
      <w:rPr>
        <w:rFonts w:ascii="Times New Roman" w:hAnsi="Times New Roman" w:cs="Times New Roman" w:hint="default"/>
        <w:b w:val="0"/>
        <w:bCs w:val="0"/>
        <w:i w:val="0"/>
        <w:iCs w:val="0"/>
        <w:color w:val="auto"/>
        <w:sz w:val="24"/>
        <w:szCs w:val="24"/>
      </w:rPr>
    </w:lvl>
    <w:lvl w:ilvl="3" w:tplc="0415000F">
      <w:start w:val="1"/>
      <w:numFmt w:val="decimal"/>
      <w:lvlText w:val="%4."/>
      <w:lvlJc w:val="left"/>
      <w:pPr>
        <w:tabs>
          <w:tab w:val="num" w:pos="660"/>
        </w:tabs>
        <w:ind w:left="660" w:hanging="360"/>
      </w:pPr>
    </w:lvl>
    <w:lvl w:ilvl="4" w:tplc="04150019">
      <w:start w:val="1"/>
      <w:numFmt w:val="lowerLetter"/>
      <w:lvlText w:val="%5."/>
      <w:lvlJc w:val="left"/>
      <w:pPr>
        <w:tabs>
          <w:tab w:val="num" w:pos="1380"/>
        </w:tabs>
        <w:ind w:left="1380" w:hanging="360"/>
      </w:pPr>
    </w:lvl>
    <w:lvl w:ilvl="5" w:tplc="0415001B">
      <w:start w:val="1"/>
      <w:numFmt w:val="lowerRoman"/>
      <w:lvlText w:val="%6."/>
      <w:lvlJc w:val="right"/>
      <w:pPr>
        <w:tabs>
          <w:tab w:val="num" w:pos="2100"/>
        </w:tabs>
        <w:ind w:left="2100" w:hanging="180"/>
      </w:pPr>
    </w:lvl>
    <w:lvl w:ilvl="6" w:tplc="0415000F">
      <w:start w:val="1"/>
      <w:numFmt w:val="decimal"/>
      <w:lvlText w:val="%7."/>
      <w:lvlJc w:val="left"/>
      <w:pPr>
        <w:tabs>
          <w:tab w:val="num" w:pos="2820"/>
        </w:tabs>
        <w:ind w:left="2820" w:hanging="360"/>
      </w:pPr>
    </w:lvl>
    <w:lvl w:ilvl="7" w:tplc="04150019">
      <w:start w:val="1"/>
      <w:numFmt w:val="lowerLetter"/>
      <w:lvlText w:val="%8."/>
      <w:lvlJc w:val="left"/>
      <w:pPr>
        <w:tabs>
          <w:tab w:val="num" w:pos="3540"/>
        </w:tabs>
        <w:ind w:left="3540" w:hanging="360"/>
      </w:pPr>
    </w:lvl>
    <w:lvl w:ilvl="8" w:tplc="0415001B">
      <w:start w:val="1"/>
      <w:numFmt w:val="lowerRoman"/>
      <w:lvlText w:val="%9."/>
      <w:lvlJc w:val="right"/>
      <w:pPr>
        <w:tabs>
          <w:tab w:val="num" w:pos="4260"/>
        </w:tabs>
        <w:ind w:left="4260" w:hanging="180"/>
      </w:pPr>
    </w:lvl>
  </w:abstractNum>
  <w:abstractNum w:abstractNumId="23">
    <w:nsid w:val="24161FFB"/>
    <w:multiLevelType w:val="multilevel"/>
    <w:tmpl w:val="C0E2230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690"/>
        </w:tabs>
        <w:ind w:left="69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7B05405"/>
    <w:multiLevelType w:val="hybridMultilevel"/>
    <w:tmpl w:val="AE0A2818"/>
    <w:lvl w:ilvl="0" w:tplc="7A44F718">
      <w:start w:val="1"/>
      <w:numFmt w:val="decimal"/>
      <w:lvlText w:val="%1."/>
      <w:lvlJc w:val="left"/>
      <w:pPr>
        <w:tabs>
          <w:tab w:val="num" w:pos="360"/>
        </w:tabs>
        <w:ind w:left="357" w:hanging="357"/>
      </w:pPr>
      <w:rPr>
        <w:rFonts w:hint="default"/>
        <w:u w:val="none"/>
      </w:rPr>
    </w:lvl>
    <w:lvl w:ilvl="1" w:tplc="04150019">
      <w:start w:val="1"/>
      <w:numFmt w:val="lowerLetter"/>
      <w:lvlText w:val="%2."/>
      <w:lvlJc w:val="left"/>
      <w:pPr>
        <w:tabs>
          <w:tab w:val="num" w:pos="1440"/>
        </w:tabs>
        <w:ind w:left="1440" w:hanging="360"/>
      </w:pPr>
    </w:lvl>
    <w:lvl w:ilvl="2" w:tplc="0415001B">
      <w:start w:val="10"/>
      <w:numFmt w:val="decimal"/>
      <w:lvlText w:val="%3."/>
      <w:lvlJc w:val="left"/>
      <w:pPr>
        <w:tabs>
          <w:tab w:val="num" w:pos="717"/>
        </w:tabs>
        <w:ind w:left="717" w:hanging="360"/>
      </w:pPr>
      <w:rPr>
        <w:rFonts w:hint="default"/>
        <w:b/>
        <w:bCs/>
        <w:i w:val="0"/>
        <w:iCs w:val="0"/>
        <w:u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80C1D3E"/>
    <w:multiLevelType w:val="hybridMultilevel"/>
    <w:tmpl w:val="F60E0EDC"/>
    <w:lvl w:ilvl="0" w:tplc="7D76B1DE">
      <w:start w:val="1"/>
      <w:numFmt w:val="decimal"/>
      <w:lvlText w:val="%1."/>
      <w:lvlJc w:val="left"/>
      <w:pPr>
        <w:tabs>
          <w:tab w:val="num" w:pos="2340"/>
        </w:tabs>
        <w:ind w:left="2340" w:hanging="360"/>
      </w:pPr>
      <w:rPr>
        <w:rFonts w:hint="default"/>
        <w:b w:val="0"/>
        <w:bCs w:val="0"/>
        <w:i w:val="0"/>
        <w:iCs w:val="0"/>
        <w:color w:val="auto"/>
        <w:sz w:val="22"/>
        <w:szCs w:val="22"/>
      </w:rPr>
    </w:lvl>
    <w:lvl w:ilvl="1" w:tplc="37285EBE">
      <w:start w:val="1"/>
      <w:numFmt w:val="decimal"/>
      <w:lvlText w:val="%2)"/>
      <w:lvlJc w:val="left"/>
      <w:pPr>
        <w:tabs>
          <w:tab w:val="num" w:pos="1440"/>
        </w:tabs>
        <w:ind w:left="1440" w:hanging="360"/>
      </w:pPr>
      <w:rPr>
        <w:rFonts w:hint="default"/>
        <w:b w:val="0"/>
        <w:bCs w:val="0"/>
        <w:i w:val="0"/>
        <w:iCs w:val="0"/>
        <w:color w:val="auto"/>
        <w:sz w:val="22"/>
        <w:szCs w:val="22"/>
      </w:rPr>
    </w:lvl>
    <w:lvl w:ilvl="2" w:tplc="ED44F202">
      <w:start w:val="1"/>
      <w:numFmt w:val="lowerLetter"/>
      <w:lvlText w:val="%3)"/>
      <w:lvlJc w:val="left"/>
      <w:pPr>
        <w:ind w:left="2340" w:hanging="360"/>
      </w:pPr>
      <w:rPr>
        <w:rFonts w:hint="default"/>
        <w:color w:val="auto"/>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A402062"/>
    <w:multiLevelType w:val="multilevel"/>
    <w:tmpl w:val="0F64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7E3E42"/>
    <w:multiLevelType w:val="hybridMultilevel"/>
    <w:tmpl w:val="6A0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612EAD"/>
    <w:multiLevelType w:val="multilevel"/>
    <w:tmpl w:val="19BEE3CC"/>
    <w:lvl w:ilvl="0">
      <w:start w:val="5"/>
      <w:numFmt w:val="decimal"/>
      <w:lvlText w:val="%1.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2E3F668F"/>
    <w:multiLevelType w:val="hybridMultilevel"/>
    <w:tmpl w:val="D5B2CDCA"/>
    <w:lvl w:ilvl="0" w:tplc="4038FBB4">
      <w:start w:val="1"/>
      <w:numFmt w:val="decimal"/>
      <w:lvlText w:val="%1)"/>
      <w:lvlJc w:val="left"/>
      <w:pPr>
        <w:tabs>
          <w:tab w:val="num" w:pos="540"/>
        </w:tabs>
        <w:ind w:left="540" w:hanging="360"/>
      </w:pPr>
      <w:rPr>
        <w:rFonts w:hint="default"/>
        <w:u w:val="none"/>
      </w:rPr>
    </w:lvl>
    <w:lvl w:ilvl="1" w:tplc="04150019">
      <w:start w:val="3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FBA244C"/>
    <w:multiLevelType w:val="multilevel"/>
    <w:tmpl w:val="83CCA658"/>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30143772"/>
    <w:multiLevelType w:val="hybridMultilevel"/>
    <w:tmpl w:val="15604D5C"/>
    <w:lvl w:ilvl="0" w:tplc="0E68006A">
      <w:start w:val="1"/>
      <w:numFmt w:val="decimal"/>
      <w:lvlText w:val="%1."/>
      <w:lvlJc w:val="left"/>
      <w:pPr>
        <w:tabs>
          <w:tab w:val="num" w:pos="540"/>
        </w:tabs>
        <w:ind w:left="540" w:hanging="360"/>
      </w:pPr>
    </w:lvl>
    <w:lvl w:ilvl="1" w:tplc="2F960694">
      <w:start w:val="1"/>
      <w:numFmt w:val="decimal"/>
      <w:lvlText w:val="%2."/>
      <w:lvlJc w:val="left"/>
      <w:pPr>
        <w:tabs>
          <w:tab w:val="num" w:pos="1680"/>
        </w:tabs>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2871B87"/>
    <w:multiLevelType w:val="hybridMultilevel"/>
    <w:tmpl w:val="C67AC71C"/>
    <w:lvl w:ilvl="0" w:tplc="24E6E46A">
      <w:start w:val="1"/>
      <w:numFmt w:val="decimal"/>
      <w:lvlText w:val="ZAŁĄCZNIK nr %1."/>
      <w:lvlJc w:val="left"/>
      <w:pPr>
        <w:tabs>
          <w:tab w:val="num" w:pos="4755"/>
        </w:tabs>
        <w:ind w:left="4755" w:hanging="360"/>
      </w:pPr>
      <w:rPr>
        <w:rFonts w:hint="default"/>
        <w:b w:val="0"/>
        <w:bCs w:val="0"/>
        <w:i w:val="0"/>
        <w:i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4CC25B6"/>
    <w:multiLevelType w:val="multilevel"/>
    <w:tmpl w:val="3E44202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5B35B51"/>
    <w:multiLevelType w:val="hybridMultilevel"/>
    <w:tmpl w:val="9D9C0206"/>
    <w:lvl w:ilvl="0" w:tplc="2A52E07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1B5AE8"/>
    <w:multiLevelType w:val="hybridMultilevel"/>
    <w:tmpl w:val="DC4E4140"/>
    <w:lvl w:ilvl="0" w:tplc="905E0E96">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FE280A1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36535D5C"/>
    <w:multiLevelType w:val="hybridMultilevel"/>
    <w:tmpl w:val="45DC7D96"/>
    <w:lvl w:ilvl="0" w:tplc="6BBC9748">
      <w:start w:val="1"/>
      <w:numFmt w:val="decimal"/>
      <w:lvlText w:val="%1)"/>
      <w:lvlJc w:val="left"/>
      <w:pPr>
        <w:tabs>
          <w:tab w:val="num" w:pos="1680"/>
        </w:tabs>
        <w:ind w:left="1680" w:hanging="60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lvl>
    <w:lvl w:ilvl="2" w:tplc="342CE180">
      <w:start w:val="3"/>
      <w:numFmt w:val="decimal"/>
      <w:lvlText w:val="ZAŁĄCZNIK nr %3 do SIWZ"/>
      <w:lvlJc w:val="left"/>
      <w:pPr>
        <w:tabs>
          <w:tab w:val="num" w:pos="2340"/>
        </w:tabs>
        <w:ind w:left="2340" w:hanging="360"/>
      </w:pPr>
      <w:rPr>
        <w:rFonts w:hint="default"/>
        <w:b w:val="0"/>
        <w:bCs w:val="0"/>
        <w:i w:val="0"/>
        <w:iCs w:val="0"/>
        <w:color w:val="auto"/>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366A31F6"/>
    <w:multiLevelType w:val="hybridMultilevel"/>
    <w:tmpl w:val="B68CBCC4"/>
    <w:lvl w:ilvl="0" w:tplc="895ACA7A">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Times New Roman" w:hAnsi="Times New Roman" w:cs="Times New Roman" w:hint="default"/>
        <w:sz w:val="24"/>
        <w:szCs w:val="24"/>
      </w:rPr>
    </w:lvl>
    <w:lvl w:ilvl="2" w:tplc="04150005">
      <w:start w:val="1"/>
      <w:numFmt w:val="bullet"/>
      <w:lvlText w:val=""/>
      <w:lvlJc w:val="left"/>
      <w:pPr>
        <w:tabs>
          <w:tab w:val="num" w:pos="2160"/>
        </w:tabs>
        <w:ind w:left="2160" w:hanging="360"/>
      </w:pPr>
      <w:rPr>
        <w:rFonts w:ascii="Symbol" w:hAnsi="Symbol" w:cs="Symbol" w:hint="default"/>
      </w:rPr>
    </w:lvl>
    <w:lvl w:ilvl="3" w:tplc="04150001">
      <w:start w:val="1"/>
      <w:numFmt w:val="decimal"/>
      <w:lvlText w:val="%4."/>
      <w:lvlJc w:val="left"/>
      <w:pPr>
        <w:tabs>
          <w:tab w:val="num" w:pos="2700"/>
        </w:tabs>
        <w:ind w:left="2700" w:hanging="360"/>
      </w:pPr>
    </w:lvl>
    <w:lvl w:ilvl="4" w:tplc="04150003">
      <w:start w:val="1"/>
      <w:numFmt w:val="lowerLetter"/>
      <w:lvlText w:val="%5."/>
      <w:lvlJc w:val="left"/>
      <w:pPr>
        <w:tabs>
          <w:tab w:val="num" w:pos="3420"/>
        </w:tabs>
        <w:ind w:left="3420" w:hanging="360"/>
      </w:pPr>
    </w:lvl>
    <w:lvl w:ilvl="5" w:tplc="04150005">
      <w:start w:val="1"/>
      <w:numFmt w:val="lowerRoman"/>
      <w:lvlText w:val="%6."/>
      <w:lvlJc w:val="right"/>
      <w:pPr>
        <w:tabs>
          <w:tab w:val="num" w:pos="4140"/>
        </w:tabs>
        <w:ind w:left="4140" w:hanging="180"/>
      </w:pPr>
    </w:lvl>
    <w:lvl w:ilvl="6" w:tplc="04150001">
      <w:start w:val="1"/>
      <w:numFmt w:val="decimal"/>
      <w:lvlText w:val="%7."/>
      <w:lvlJc w:val="left"/>
      <w:pPr>
        <w:tabs>
          <w:tab w:val="num" w:pos="4860"/>
        </w:tabs>
        <w:ind w:left="4860" w:hanging="360"/>
      </w:pPr>
    </w:lvl>
    <w:lvl w:ilvl="7" w:tplc="04150003">
      <w:start w:val="1"/>
      <w:numFmt w:val="lowerLetter"/>
      <w:lvlText w:val="%8."/>
      <w:lvlJc w:val="left"/>
      <w:pPr>
        <w:tabs>
          <w:tab w:val="num" w:pos="5580"/>
        </w:tabs>
        <w:ind w:left="5580" w:hanging="360"/>
      </w:pPr>
    </w:lvl>
    <w:lvl w:ilvl="8" w:tplc="04150005">
      <w:start w:val="1"/>
      <w:numFmt w:val="lowerRoman"/>
      <w:lvlText w:val="%9."/>
      <w:lvlJc w:val="right"/>
      <w:pPr>
        <w:tabs>
          <w:tab w:val="num" w:pos="6300"/>
        </w:tabs>
        <w:ind w:left="6300" w:hanging="180"/>
      </w:pPr>
    </w:lvl>
  </w:abstractNum>
  <w:abstractNum w:abstractNumId="38">
    <w:nsid w:val="37877225"/>
    <w:multiLevelType w:val="hybridMultilevel"/>
    <w:tmpl w:val="906E7204"/>
    <w:lvl w:ilvl="0" w:tplc="0E68006A">
      <w:start w:val="1"/>
      <w:numFmt w:val="decimal"/>
      <w:lvlText w:val="%1."/>
      <w:lvlJc w:val="left"/>
      <w:pPr>
        <w:tabs>
          <w:tab w:val="num" w:pos="540"/>
        </w:tabs>
        <w:ind w:left="540" w:hanging="360"/>
      </w:pPr>
    </w:lvl>
    <w:lvl w:ilvl="1" w:tplc="04150011">
      <w:start w:val="1"/>
      <w:numFmt w:val="decimal"/>
      <w:lvlText w:val="%2)"/>
      <w:lvlJc w:val="left"/>
      <w:pPr>
        <w:tabs>
          <w:tab w:val="num" w:pos="1680"/>
        </w:tabs>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8F122BC"/>
    <w:multiLevelType w:val="hybridMultilevel"/>
    <w:tmpl w:val="A90CE68E"/>
    <w:lvl w:ilvl="0" w:tplc="93AE2820">
      <w:start w:val="1"/>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0">
    <w:nsid w:val="39314AA8"/>
    <w:multiLevelType w:val="hybridMultilevel"/>
    <w:tmpl w:val="00B8D3BA"/>
    <w:lvl w:ilvl="0" w:tplc="A3DA64CC">
      <w:start w:val="1"/>
      <w:numFmt w:val="upperRoman"/>
      <w:lvlText w:val="Rozdział %1."/>
      <w:lvlJc w:val="left"/>
      <w:pPr>
        <w:tabs>
          <w:tab w:val="num" w:pos="3780"/>
        </w:tabs>
        <w:ind w:left="3780" w:hanging="360"/>
      </w:pPr>
      <w:rPr>
        <w:rFonts w:ascii="Arial" w:hAnsi="Arial" w:cs="Arial" w:hint="default"/>
        <w:b/>
        <w:bCs/>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D7E0DF4">
      <w:start w:val="1"/>
      <w:numFmt w:val="decimal"/>
      <w:lvlText w:val="%4."/>
      <w:lvlJc w:val="left"/>
      <w:pPr>
        <w:ind w:left="2880" w:hanging="360"/>
      </w:pPr>
      <w:rPr>
        <w:rFonts w:ascii="Arial" w:hAnsi="Arial" w:cs="Arial" w:hint="default"/>
        <w:b w:val="0"/>
        <w:i w:val="0"/>
        <w:i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A4B0D06"/>
    <w:multiLevelType w:val="hybridMultilevel"/>
    <w:tmpl w:val="A9C8C8B0"/>
    <w:lvl w:ilvl="0" w:tplc="C0D2B658">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B2002AF"/>
    <w:multiLevelType w:val="multilevel"/>
    <w:tmpl w:val="D35025FC"/>
    <w:lvl w:ilvl="0">
      <w:start w:val="1"/>
      <w:numFmt w:val="decimal"/>
      <w:lvlText w:val="%1)."/>
      <w:lvlJc w:val="left"/>
      <w:pPr>
        <w:tabs>
          <w:tab w:val="num" w:pos="360"/>
        </w:tabs>
        <w:ind w:left="360" w:hanging="360"/>
      </w:pPr>
      <w:rPr>
        <w:rFonts w:hint="default"/>
      </w:rPr>
    </w:lvl>
    <w:lvl w:ilvl="1">
      <w:start w:val="1"/>
      <w:numFmt w:val="decimal"/>
      <w:lvlText w:val="1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C1A6B04"/>
    <w:multiLevelType w:val="hybridMultilevel"/>
    <w:tmpl w:val="6DF8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7830C5"/>
    <w:multiLevelType w:val="hybridMultilevel"/>
    <w:tmpl w:val="04125E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3CC222A"/>
    <w:multiLevelType w:val="hybridMultilevel"/>
    <w:tmpl w:val="585C1F8A"/>
    <w:lvl w:ilvl="0" w:tplc="FC7EFE4E">
      <w:start w:val="1"/>
      <w:numFmt w:val="upperRoman"/>
      <w:lvlText w:val="Rozdział %1."/>
      <w:lvlJc w:val="left"/>
      <w:pPr>
        <w:tabs>
          <w:tab w:val="num" w:pos="3780"/>
        </w:tabs>
        <w:ind w:left="3780" w:hanging="360"/>
      </w:pPr>
      <w:rPr>
        <w:rFonts w:ascii="Times New Roman" w:hAnsi="Times New Roman" w:cs="Times New Roman" w:hint="default"/>
        <w:b/>
        <w:bCs/>
        <w:i w:val="0"/>
        <w:iCs w:val="0"/>
        <w:sz w:val="24"/>
        <w:szCs w:val="24"/>
      </w:rPr>
    </w:lvl>
    <w:lvl w:ilvl="1" w:tplc="52E0E490">
      <w:start w:val="1"/>
      <w:numFmt w:val="decimal"/>
      <w:lvlText w:val="%2)"/>
      <w:lvlJc w:val="left"/>
      <w:pPr>
        <w:tabs>
          <w:tab w:val="num" w:pos="2880"/>
        </w:tabs>
        <w:ind w:left="288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F2622FD0">
      <w:start w:val="1"/>
      <w:numFmt w:val="decimal"/>
      <w:lvlText w:val="%4."/>
      <w:lvlJc w:val="left"/>
      <w:pPr>
        <w:tabs>
          <w:tab w:val="num" w:pos="2880"/>
        </w:tabs>
        <w:ind w:left="2520"/>
      </w:pPr>
      <w:rPr>
        <w:rFonts w:hint="default"/>
        <w:b w:val="0"/>
        <w:bCs w:val="0"/>
        <w:i w:val="0"/>
        <w:iCs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5A5150A"/>
    <w:multiLevelType w:val="hybridMultilevel"/>
    <w:tmpl w:val="C35044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A5A1E08"/>
    <w:multiLevelType w:val="hybridMultilevel"/>
    <w:tmpl w:val="4A2E56CC"/>
    <w:lvl w:ilvl="0" w:tplc="FFFFFFFF">
      <w:start w:val="1"/>
      <w:numFmt w:val="decimal"/>
      <w:lvlText w:val="%1."/>
      <w:lvlJc w:val="left"/>
      <w:pPr>
        <w:tabs>
          <w:tab w:val="num" w:pos="720"/>
        </w:tabs>
        <w:ind w:left="720" w:hanging="360"/>
      </w:pPr>
      <w:rPr>
        <w:rFonts w:hint="default"/>
        <w:b w:val="0"/>
        <w:bCs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4A80674E"/>
    <w:multiLevelType w:val="singleLevel"/>
    <w:tmpl w:val="C4966824"/>
    <w:lvl w:ilvl="0">
      <w:start w:val="1"/>
      <w:numFmt w:val="decimal"/>
      <w:lvlText w:val="%1."/>
      <w:lvlJc w:val="left"/>
      <w:pPr>
        <w:tabs>
          <w:tab w:val="num" w:pos="712"/>
        </w:tabs>
        <w:ind w:left="712" w:hanging="570"/>
      </w:pPr>
      <w:rPr>
        <w:b/>
        <w:i w:val="0"/>
        <w:sz w:val="24"/>
      </w:rPr>
    </w:lvl>
  </w:abstractNum>
  <w:abstractNum w:abstractNumId="49">
    <w:nsid w:val="4CF50D74"/>
    <w:multiLevelType w:val="hybridMultilevel"/>
    <w:tmpl w:val="8514DD32"/>
    <w:lvl w:ilvl="0" w:tplc="E4948AE2">
      <w:start w:val="1"/>
      <w:numFmt w:val="decimal"/>
      <w:lvlText w:val="Załącznik nr %1 do SIWZ"/>
      <w:lvlJc w:val="left"/>
      <w:pPr>
        <w:ind w:left="4755" w:hanging="360"/>
      </w:pPr>
      <w:rPr>
        <w:rFonts w:ascii="Arial" w:hAnsi="Arial" w:cs="Arial"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7F33EB"/>
    <w:multiLevelType w:val="hybridMultilevel"/>
    <w:tmpl w:val="12DABA6C"/>
    <w:lvl w:ilvl="0" w:tplc="29D2CD3A">
      <w:start w:val="1"/>
      <w:numFmt w:val="bullet"/>
      <w:lvlText w:val="-"/>
      <w:lvlJc w:val="left"/>
      <w:pPr>
        <w:ind w:left="3577" w:hanging="360"/>
      </w:pPr>
      <w:rPr>
        <w:rFonts w:ascii="Calibri" w:hAnsi="Calibri" w:hint="default"/>
      </w:rPr>
    </w:lvl>
    <w:lvl w:ilvl="1" w:tplc="04150003" w:tentative="1">
      <w:start w:val="1"/>
      <w:numFmt w:val="bullet"/>
      <w:lvlText w:val="o"/>
      <w:lvlJc w:val="left"/>
      <w:pPr>
        <w:ind w:left="4297" w:hanging="360"/>
      </w:pPr>
      <w:rPr>
        <w:rFonts w:ascii="Courier New" w:hAnsi="Courier New" w:cs="Courier New" w:hint="default"/>
      </w:rPr>
    </w:lvl>
    <w:lvl w:ilvl="2" w:tplc="04150005" w:tentative="1">
      <w:start w:val="1"/>
      <w:numFmt w:val="bullet"/>
      <w:lvlText w:val=""/>
      <w:lvlJc w:val="left"/>
      <w:pPr>
        <w:ind w:left="5017" w:hanging="360"/>
      </w:pPr>
      <w:rPr>
        <w:rFonts w:ascii="Wingdings" w:hAnsi="Wingdings" w:hint="default"/>
      </w:rPr>
    </w:lvl>
    <w:lvl w:ilvl="3" w:tplc="04150001" w:tentative="1">
      <w:start w:val="1"/>
      <w:numFmt w:val="bullet"/>
      <w:lvlText w:val=""/>
      <w:lvlJc w:val="left"/>
      <w:pPr>
        <w:ind w:left="5737" w:hanging="360"/>
      </w:pPr>
      <w:rPr>
        <w:rFonts w:ascii="Symbol" w:hAnsi="Symbol" w:hint="default"/>
      </w:rPr>
    </w:lvl>
    <w:lvl w:ilvl="4" w:tplc="04150003" w:tentative="1">
      <w:start w:val="1"/>
      <w:numFmt w:val="bullet"/>
      <w:lvlText w:val="o"/>
      <w:lvlJc w:val="left"/>
      <w:pPr>
        <w:ind w:left="6457" w:hanging="360"/>
      </w:pPr>
      <w:rPr>
        <w:rFonts w:ascii="Courier New" w:hAnsi="Courier New" w:cs="Courier New" w:hint="default"/>
      </w:rPr>
    </w:lvl>
    <w:lvl w:ilvl="5" w:tplc="04150005" w:tentative="1">
      <w:start w:val="1"/>
      <w:numFmt w:val="bullet"/>
      <w:lvlText w:val=""/>
      <w:lvlJc w:val="left"/>
      <w:pPr>
        <w:ind w:left="7177" w:hanging="360"/>
      </w:pPr>
      <w:rPr>
        <w:rFonts w:ascii="Wingdings" w:hAnsi="Wingdings" w:hint="default"/>
      </w:rPr>
    </w:lvl>
    <w:lvl w:ilvl="6" w:tplc="04150001" w:tentative="1">
      <w:start w:val="1"/>
      <w:numFmt w:val="bullet"/>
      <w:lvlText w:val=""/>
      <w:lvlJc w:val="left"/>
      <w:pPr>
        <w:ind w:left="7897" w:hanging="360"/>
      </w:pPr>
      <w:rPr>
        <w:rFonts w:ascii="Symbol" w:hAnsi="Symbol" w:hint="default"/>
      </w:rPr>
    </w:lvl>
    <w:lvl w:ilvl="7" w:tplc="04150003" w:tentative="1">
      <w:start w:val="1"/>
      <w:numFmt w:val="bullet"/>
      <w:lvlText w:val="o"/>
      <w:lvlJc w:val="left"/>
      <w:pPr>
        <w:ind w:left="8617" w:hanging="360"/>
      </w:pPr>
      <w:rPr>
        <w:rFonts w:ascii="Courier New" w:hAnsi="Courier New" w:cs="Courier New" w:hint="default"/>
      </w:rPr>
    </w:lvl>
    <w:lvl w:ilvl="8" w:tplc="04150005" w:tentative="1">
      <w:start w:val="1"/>
      <w:numFmt w:val="bullet"/>
      <w:lvlText w:val=""/>
      <w:lvlJc w:val="left"/>
      <w:pPr>
        <w:ind w:left="9337" w:hanging="360"/>
      </w:pPr>
      <w:rPr>
        <w:rFonts w:ascii="Wingdings" w:hAnsi="Wingdings" w:hint="default"/>
      </w:rPr>
    </w:lvl>
  </w:abstractNum>
  <w:abstractNum w:abstractNumId="51">
    <w:nsid w:val="4EFB324D"/>
    <w:multiLevelType w:val="hybridMultilevel"/>
    <w:tmpl w:val="88280AB2"/>
    <w:lvl w:ilvl="0" w:tplc="986E3702">
      <w:start w:val="1"/>
      <w:numFmt w:val="decimal"/>
      <w:lvlText w:val="%1)"/>
      <w:lvlJc w:val="left"/>
      <w:pPr>
        <w:tabs>
          <w:tab w:val="num" w:pos="2074"/>
        </w:tabs>
        <w:ind w:left="1791" w:hanging="171"/>
      </w:pPr>
      <w:rPr>
        <w:rFonts w:hint="default"/>
        <w:b w:val="0"/>
        <w:bCs w:val="0"/>
        <w:i w:val="0"/>
        <w:iCs w:val="0"/>
        <w:sz w:val="24"/>
        <w:szCs w:val="24"/>
      </w:rPr>
    </w:lvl>
    <w:lvl w:ilvl="1" w:tplc="9C12C5DA">
      <w:start w:val="1"/>
      <w:numFmt w:val="lowerLetter"/>
      <w:lvlText w:val="%2)"/>
      <w:lvlJc w:val="left"/>
      <w:pPr>
        <w:tabs>
          <w:tab w:val="num" w:pos="2017"/>
        </w:tabs>
        <w:ind w:left="2017" w:hanging="397"/>
      </w:pPr>
      <w:rPr>
        <w:rFonts w:ascii="Arial" w:eastAsia="Times New Roman" w:hAnsi="Arial" w:cs="Arial" w:hint="default"/>
        <w:b w:val="0"/>
        <w:bCs w:val="0"/>
        <w:i w:val="0"/>
        <w:iCs w:val="0"/>
        <w:color w:val="auto"/>
        <w:sz w:val="22"/>
        <w:szCs w:val="22"/>
      </w:rPr>
    </w:lvl>
    <w:lvl w:ilvl="2" w:tplc="0415001B">
      <w:numFmt w:val="bullet"/>
      <w:lvlText w:val="-"/>
      <w:lvlJc w:val="left"/>
      <w:pPr>
        <w:tabs>
          <w:tab w:val="num" w:pos="2917"/>
        </w:tabs>
        <w:ind w:left="2917" w:hanging="397"/>
      </w:pPr>
      <w:rPr>
        <w:rFonts w:ascii="Times New Roman" w:hAnsi="Times New Roman" w:cs="Times New Roman" w:hint="default"/>
        <w:b w:val="0"/>
        <w:bCs w:val="0"/>
        <w:i w:val="0"/>
        <w:iCs w:val="0"/>
        <w:color w:val="auto"/>
        <w:sz w:val="24"/>
        <w:szCs w:val="24"/>
      </w:r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2">
    <w:nsid w:val="4FF77913"/>
    <w:multiLevelType w:val="hybridMultilevel"/>
    <w:tmpl w:val="76FAB67A"/>
    <w:name w:val="WW8Num22325"/>
    <w:lvl w:ilvl="0" w:tplc="C9728FEC">
      <w:start w:val="1"/>
      <w:numFmt w:val="decimal"/>
      <w:lvlText w:val="%1)"/>
      <w:lvlJc w:val="left"/>
      <w:pPr>
        <w:tabs>
          <w:tab w:val="num" w:pos="720"/>
        </w:tabs>
        <w:ind w:left="720" w:hanging="360"/>
      </w:pPr>
      <w:rPr>
        <w:rFonts w:hint="default"/>
        <w:b w:val="0"/>
        <w:bCs w:val="0"/>
        <w:i w:val="0"/>
        <w:iCs w:val="0"/>
        <w:sz w:val="24"/>
        <w:szCs w:val="24"/>
      </w:rPr>
    </w:lvl>
    <w:lvl w:ilvl="1" w:tplc="D3504020">
      <w:start w:val="1"/>
      <w:numFmt w:val="lowerLetter"/>
      <w:lvlText w:val="%2)"/>
      <w:lvlJc w:val="left"/>
      <w:pPr>
        <w:tabs>
          <w:tab w:val="num" w:pos="1440"/>
        </w:tabs>
        <w:ind w:left="1307" w:hanging="227"/>
      </w:pPr>
      <w:rPr>
        <w:rFonts w:hint="default"/>
        <w:b w:val="0"/>
        <w:bCs w:val="0"/>
        <w:i w:val="0"/>
        <w:iCs w:val="0"/>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0064CFD"/>
    <w:multiLevelType w:val="hybridMultilevel"/>
    <w:tmpl w:val="50925242"/>
    <w:lvl w:ilvl="0" w:tplc="1304E978">
      <w:start w:val="1"/>
      <w:numFmt w:val="decimal"/>
      <w:lvlText w:val="%1."/>
      <w:lvlJc w:val="left"/>
      <w:pPr>
        <w:tabs>
          <w:tab w:val="num" w:pos="720"/>
        </w:tabs>
        <w:ind w:left="720" w:hanging="360"/>
      </w:pPr>
      <w:rPr>
        <w:rFonts w:hint="default"/>
        <w:color w:val="auto"/>
        <w:sz w:val="22"/>
        <w:szCs w:val="22"/>
      </w:rPr>
    </w:lvl>
    <w:lvl w:ilvl="1" w:tplc="04150019">
      <w:start w:val="1"/>
      <w:numFmt w:val="bullet"/>
      <w:lvlText w:val=""/>
      <w:lvlJc w:val="left"/>
      <w:pPr>
        <w:tabs>
          <w:tab w:val="num" w:pos="1440"/>
        </w:tabs>
        <w:ind w:left="1440" w:hanging="360"/>
      </w:pPr>
      <w:rPr>
        <w:rFonts w:ascii="Symbol" w:hAnsi="Symbol" w:cs="Symbol"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0B90B2E"/>
    <w:multiLevelType w:val="hybridMultilevel"/>
    <w:tmpl w:val="7A988FD6"/>
    <w:lvl w:ilvl="0" w:tplc="91804304">
      <w:start w:val="1"/>
      <w:numFmt w:val="decimal"/>
      <w:lvlText w:val="%1."/>
      <w:lvlJc w:val="left"/>
      <w:pPr>
        <w:tabs>
          <w:tab w:val="num" w:pos="2340"/>
        </w:tabs>
        <w:ind w:left="2340" w:hanging="360"/>
      </w:pPr>
      <w:rPr>
        <w:rFonts w:hint="default"/>
        <w:b w:val="0"/>
        <w:bCs w:val="0"/>
        <w:i w:val="0"/>
        <w:iCs w:val="0"/>
        <w:color w:val="auto"/>
        <w:sz w:val="22"/>
        <w:szCs w:val="22"/>
      </w:rPr>
    </w:lvl>
    <w:lvl w:ilvl="1" w:tplc="E120153E">
      <w:start w:val="1"/>
      <w:numFmt w:val="decimal"/>
      <w:lvlText w:val="%2)"/>
      <w:lvlJc w:val="left"/>
      <w:pPr>
        <w:tabs>
          <w:tab w:val="num" w:pos="1440"/>
        </w:tabs>
        <w:ind w:left="1440" w:hanging="360"/>
      </w:pPr>
      <w:rPr>
        <w:rFonts w:hint="default"/>
        <w:b w:val="0"/>
        <w:bCs w:val="0"/>
        <w:i w:val="0"/>
        <w:iCs w:val="0"/>
        <w:color w:val="auto"/>
        <w:sz w:val="24"/>
        <w:szCs w:val="24"/>
      </w:rPr>
    </w:lvl>
    <w:lvl w:ilvl="2" w:tplc="FFF607BA">
      <w:start w:val="1"/>
      <w:numFmt w:val="lowerLetter"/>
      <w:lvlText w:val="%3)"/>
      <w:lvlJc w:val="left"/>
      <w:pPr>
        <w:ind w:left="2340" w:hanging="360"/>
      </w:pPr>
      <w:rPr>
        <w:rFonts w:hint="default"/>
        <w:color w:val="auto"/>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107368A"/>
    <w:multiLevelType w:val="hybridMultilevel"/>
    <w:tmpl w:val="1390C536"/>
    <w:lvl w:ilvl="0" w:tplc="FFFFFFFF">
      <w:start w:val="1"/>
      <w:numFmt w:val="decimal"/>
      <w:lvlText w:val="%1."/>
      <w:lvlJc w:val="left"/>
      <w:pPr>
        <w:tabs>
          <w:tab w:val="num" w:pos="720"/>
        </w:tabs>
        <w:ind w:left="720" w:hanging="360"/>
      </w:pPr>
      <w:rPr>
        <w:b w:val="0"/>
        <w:bCs w:val="0"/>
        <w:color w:val="auto"/>
      </w:rPr>
    </w:lvl>
    <w:lvl w:ilvl="1" w:tplc="2A0094A6">
      <w:start w:val="1"/>
      <w:numFmt w:val="decimal"/>
      <w:lvlText w:val="%2)"/>
      <w:lvlJc w:val="left"/>
      <w:pPr>
        <w:tabs>
          <w:tab w:val="num" w:pos="1680"/>
        </w:tabs>
        <w:ind w:left="1680" w:hanging="600"/>
      </w:pPr>
      <w:rPr>
        <w:rFonts w:ascii="Arial" w:hAnsi="Arial" w:cs="Arial" w:hint="default"/>
        <w:b w:val="0"/>
        <w:bCs w:val="0"/>
        <w:i/>
        <w:iCs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37213EC"/>
    <w:multiLevelType w:val="hybridMultilevel"/>
    <w:tmpl w:val="099CFFA6"/>
    <w:lvl w:ilvl="0" w:tplc="29D2CD3A">
      <w:start w:val="1"/>
      <w:numFmt w:val="bullet"/>
      <w:lvlText w:val="-"/>
      <w:lvlJc w:val="left"/>
      <w:pPr>
        <w:ind w:left="2421" w:hanging="360"/>
      </w:pPr>
      <w:rPr>
        <w:rFonts w:ascii="Calibri" w:hAnsi="Calibri"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nsid w:val="5A6E061C"/>
    <w:multiLevelType w:val="hybridMultilevel"/>
    <w:tmpl w:val="5E3E01EC"/>
    <w:lvl w:ilvl="0" w:tplc="FF50272A">
      <w:start w:val="1"/>
      <w:numFmt w:val="decimal"/>
      <w:lvlText w:val="%1)"/>
      <w:lvlJc w:val="left"/>
      <w:pPr>
        <w:tabs>
          <w:tab w:val="num" w:pos="900"/>
        </w:tabs>
        <w:ind w:left="900" w:hanging="360"/>
      </w:pPr>
      <w:rPr>
        <w:rFonts w:hint="default"/>
        <w:b w:val="0"/>
        <w:bCs w:val="0"/>
        <w:i w:val="0"/>
        <w:iCs w:val="0"/>
        <w:color w:val="auto"/>
        <w:sz w:val="22"/>
        <w:szCs w:val="22"/>
      </w:rPr>
    </w:lvl>
    <w:lvl w:ilvl="1" w:tplc="04150019">
      <w:start w:val="1"/>
      <w:numFmt w:val="lowerLetter"/>
      <w:lvlText w:val="%2."/>
      <w:lvlJc w:val="left"/>
      <w:pPr>
        <w:tabs>
          <w:tab w:val="num" w:pos="-180"/>
        </w:tabs>
        <w:ind w:left="-180" w:hanging="360"/>
      </w:pPr>
    </w:lvl>
    <w:lvl w:ilvl="2" w:tplc="0415001B">
      <w:start w:val="1"/>
      <w:numFmt w:val="lowerRoman"/>
      <w:lvlText w:val="%3."/>
      <w:lvlJc w:val="right"/>
      <w:pPr>
        <w:tabs>
          <w:tab w:val="num" w:pos="540"/>
        </w:tabs>
        <w:ind w:left="540" w:hanging="180"/>
      </w:pPr>
    </w:lvl>
    <w:lvl w:ilvl="3" w:tplc="0415000F">
      <w:start w:val="1"/>
      <w:numFmt w:val="decimal"/>
      <w:lvlText w:val="%4."/>
      <w:lvlJc w:val="left"/>
      <w:pPr>
        <w:tabs>
          <w:tab w:val="num" w:pos="1260"/>
        </w:tabs>
        <w:ind w:left="1260" w:hanging="360"/>
      </w:pPr>
    </w:lvl>
    <w:lvl w:ilvl="4" w:tplc="04150019">
      <w:start w:val="1"/>
      <w:numFmt w:val="lowerLetter"/>
      <w:lvlText w:val="%5."/>
      <w:lvlJc w:val="left"/>
      <w:pPr>
        <w:tabs>
          <w:tab w:val="num" w:pos="1980"/>
        </w:tabs>
        <w:ind w:left="1980" w:hanging="360"/>
      </w:pPr>
    </w:lvl>
    <w:lvl w:ilvl="5" w:tplc="0415001B">
      <w:start w:val="1"/>
      <w:numFmt w:val="lowerRoman"/>
      <w:lvlText w:val="%6."/>
      <w:lvlJc w:val="right"/>
      <w:pPr>
        <w:tabs>
          <w:tab w:val="num" w:pos="2700"/>
        </w:tabs>
        <w:ind w:left="2700" w:hanging="180"/>
      </w:pPr>
    </w:lvl>
    <w:lvl w:ilvl="6" w:tplc="0415000F">
      <w:start w:val="1"/>
      <w:numFmt w:val="decimal"/>
      <w:lvlText w:val="%7."/>
      <w:lvlJc w:val="left"/>
      <w:pPr>
        <w:tabs>
          <w:tab w:val="num" w:pos="3420"/>
        </w:tabs>
        <w:ind w:left="3420" w:hanging="360"/>
      </w:pPr>
    </w:lvl>
    <w:lvl w:ilvl="7" w:tplc="04150019">
      <w:start w:val="1"/>
      <w:numFmt w:val="lowerLetter"/>
      <w:lvlText w:val="%8."/>
      <w:lvlJc w:val="left"/>
      <w:pPr>
        <w:tabs>
          <w:tab w:val="num" w:pos="4140"/>
        </w:tabs>
        <w:ind w:left="4140" w:hanging="360"/>
      </w:pPr>
    </w:lvl>
    <w:lvl w:ilvl="8" w:tplc="0415001B">
      <w:start w:val="1"/>
      <w:numFmt w:val="lowerRoman"/>
      <w:lvlText w:val="%9."/>
      <w:lvlJc w:val="right"/>
      <w:pPr>
        <w:tabs>
          <w:tab w:val="num" w:pos="4860"/>
        </w:tabs>
        <w:ind w:left="4860" w:hanging="180"/>
      </w:pPr>
    </w:lvl>
  </w:abstractNum>
  <w:abstractNum w:abstractNumId="58">
    <w:nsid w:val="5CF7399B"/>
    <w:multiLevelType w:val="hybridMultilevel"/>
    <w:tmpl w:val="634EFE08"/>
    <w:lvl w:ilvl="0" w:tplc="330CD93E">
      <w:start w:val="1"/>
      <w:numFmt w:val="decimal"/>
      <w:lvlText w:val="%1)"/>
      <w:lvlJc w:val="left"/>
      <w:pPr>
        <w:tabs>
          <w:tab w:val="num" w:pos="360"/>
        </w:tabs>
        <w:ind w:left="360" w:hanging="360"/>
      </w:pPr>
      <w:rPr>
        <w:rFonts w:hint="default"/>
        <w:b w:val="0"/>
        <w:bCs w:val="0"/>
        <w:i w:val="0"/>
        <w:iCs w:val="0"/>
        <w:color w:val="auto"/>
        <w:sz w:val="22"/>
        <w:szCs w:val="22"/>
      </w:rPr>
    </w:lvl>
    <w:lvl w:ilvl="1" w:tplc="04150019">
      <w:start w:val="1"/>
      <w:numFmt w:val="decimal"/>
      <w:lvlText w:val="%2."/>
      <w:lvlJc w:val="left"/>
      <w:pPr>
        <w:tabs>
          <w:tab w:val="num" w:pos="1440"/>
        </w:tabs>
        <w:ind w:left="1440" w:hanging="360"/>
      </w:pPr>
      <w:rPr>
        <w:rFonts w:hint="default"/>
        <w:b w:val="0"/>
        <w:bCs w:val="0"/>
        <w:i/>
        <w:iCs/>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5E7D32FB"/>
    <w:multiLevelType w:val="multilevel"/>
    <w:tmpl w:val="F6D62580"/>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0">
    <w:nsid w:val="60A6103B"/>
    <w:multiLevelType w:val="multilevel"/>
    <w:tmpl w:val="3E44202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1D62245"/>
    <w:multiLevelType w:val="hybridMultilevel"/>
    <w:tmpl w:val="04743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B6544D"/>
    <w:multiLevelType w:val="hybridMultilevel"/>
    <w:tmpl w:val="48D0D10C"/>
    <w:lvl w:ilvl="0" w:tplc="45ECD4AC">
      <w:start w:val="1"/>
      <w:numFmt w:val="decimal"/>
      <w:lvlText w:val="%1)"/>
      <w:lvlJc w:val="left"/>
      <w:pPr>
        <w:tabs>
          <w:tab w:val="num" w:pos="720"/>
        </w:tabs>
        <w:ind w:left="720" w:hanging="360"/>
      </w:pPr>
      <w:rPr>
        <w:rFonts w:hint="default"/>
        <w:sz w:val="22"/>
        <w:szCs w:val="22"/>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3">
    <w:nsid w:val="6A690C3A"/>
    <w:multiLevelType w:val="hybridMultilevel"/>
    <w:tmpl w:val="72D49210"/>
    <w:lvl w:ilvl="0" w:tplc="F3B64688">
      <w:start w:val="1"/>
      <w:numFmt w:val="lowerLetter"/>
      <w:lvlText w:val="%1)"/>
      <w:lvlJc w:val="left"/>
      <w:pPr>
        <w:tabs>
          <w:tab w:val="num" w:pos="2580"/>
        </w:tabs>
        <w:ind w:left="2580" w:hanging="60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6A923191"/>
    <w:multiLevelType w:val="hybridMultilevel"/>
    <w:tmpl w:val="3F2ABA62"/>
    <w:lvl w:ilvl="0" w:tplc="E94834FA">
      <w:start w:val="1"/>
      <w:numFmt w:val="decimal"/>
      <w:lvlText w:val="%1."/>
      <w:lvlJc w:val="left"/>
      <w:pPr>
        <w:tabs>
          <w:tab w:val="num" w:pos="720"/>
        </w:tabs>
        <w:ind w:left="720" w:hanging="360"/>
      </w:pPr>
      <w:rPr>
        <w:rFonts w:hint="default"/>
        <w:color w:val="auto"/>
        <w:sz w:val="22"/>
        <w:szCs w:val="22"/>
      </w:rPr>
    </w:lvl>
    <w:lvl w:ilvl="1" w:tplc="04150019">
      <w:start w:val="1"/>
      <w:numFmt w:val="bullet"/>
      <w:lvlText w:val=""/>
      <w:lvlJc w:val="left"/>
      <w:pPr>
        <w:tabs>
          <w:tab w:val="num" w:pos="1440"/>
        </w:tabs>
        <w:ind w:left="1440" w:hanging="360"/>
      </w:pPr>
      <w:rPr>
        <w:rFonts w:ascii="Symbol" w:hAnsi="Symbol" w:cs="Symbol"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6AC135FD"/>
    <w:multiLevelType w:val="hybridMultilevel"/>
    <w:tmpl w:val="CC3237E2"/>
    <w:lvl w:ilvl="0" w:tplc="C92406D0">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66">
    <w:nsid w:val="6AFA4867"/>
    <w:multiLevelType w:val="hybridMultilevel"/>
    <w:tmpl w:val="46C0ADC6"/>
    <w:lvl w:ilvl="0" w:tplc="69F09098">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011161B"/>
    <w:multiLevelType w:val="multilevel"/>
    <w:tmpl w:val="2B50247A"/>
    <w:lvl w:ilvl="0">
      <w:start w:val="13"/>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Arial" w:eastAsia="Calibri"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0A37E09"/>
    <w:multiLevelType w:val="hybridMultilevel"/>
    <w:tmpl w:val="9CEA33D0"/>
    <w:lvl w:ilvl="0" w:tplc="FFFFFFFF">
      <w:start w:val="1"/>
      <w:numFmt w:val="decimal"/>
      <w:lvlText w:val="%1."/>
      <w:lvlJc w:val="left"/>
      <w:pPr>
        <w:tabs>
          <w:tab w:val="num" w:pos="720"/>
        </w:tabs>
        <w:ind w:left="720" w:hanging="360"/>
      </w:pPr>
      <w:rPr>
        <w:b w:val="0"/>
        <w:bCs w:val="0"/>
        <w:color w:val="auto"/>
      </w:rPr>
    </w:lvl>
    <w:lvl w:ilvl="1" w:tplc="FFFFFFFF">
      <w:start w:val="1"/>
      <w:numFmt w:val="bullet"/>
      <w:lvlText w:val=""/>
      <w:lvlJc w:val="left"/>
      <w:pPr>
        <w:tabs>
          <w:tab w:val="num" w:pos="1443"/>
        </w:tabs>
        <w:ind w:left="1443" w:hanging="363"/>
      </w:pPr>
      <w:rPr>
        <w:rFonts w:ascii="Symbol" w:hAnsi="Symbol" w:cs="Symbol" w:hint="default"/>
        <w:sz w:val="24"/>
        <w:szCs w:val="24"/>
      </w:rPr>
    </w:lvl>
    <w:lvl w:ilvl="2" w:tplc="FFFFFFFF">
      <w:start w:val="1"/>
      <w:numFmt w:val="lowerRoman"/>
      <w:lvlText w:val="%3."/>
      <w:lvlJc w:val="right"/>
      <w:pPr>
        <w:tabs>
          <w:tab w:val="num" w:pos="2160"/>
        </w:tabs>
        <w:ind w:left="2160" w:hanging="180"/>
      </w:pPr>
    </w:lvl>
    <w:lvl w:ilvl="3" w:tplc="287EEB56">
      <w:start w:val="1"/>
      <w:numFmt w:val="lowerLetter"/>
      <w:lvlText w:val="%4)"/>
      <w:lvlJc w:val="left"/>
      <w:pPr>
        <w:tabs>
          <w:tab w:val="num" w:pos="2880"/>
        </w:tabs>
        <w:ind w:left="2880" w:hanging="360"/>
      </w:pPr>
      <w:rPr>
        <w:rFonts w:hint="default"/>
        <w:b w:val="0"/>
        <w:bCs w:val="0"/>
        <w:i w:val="0"/>
        <w:iCs w:val="0"/>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70AE1747"/>
    <w:multiLevelType w:val="hybridMultilevel"/>
    <w:tmpl w:val="06509088"/>
    <w:lvl w:ilvl="0" w:tplc="0E68006A">
      <w:start w:val="1"/>
      <w:numFmt w:val="decimal"/>
      <w:lvlText w:val="%1)"/>
      <w:lvlJc w:val="left"/>
      <w:pPr>
        <w:tabs>
          <w:tab w:val="num" w:pos="720"/>
        </w:tabs>
        <w:ind w:left="720" w:hanging="360"/>
      </w:pPr>
      <w:rPr>
        <w:rFonts w:hint="default"/>
      </w:rPr>
    </w:lvl>
    <w:lvl w:ilvl="1" w:tplc="1318EB4A">
      <w:start w:val="23"/>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1272894"/>
    <w:multiLevelType w:val="hybridMultilevel"/>
    <w:tmpl w:val="DED084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2851F23"/>
    <w:multiLevelType w:val="hybridMultilevel"/>
    <w:tmpl w:val="70780C26"/>
    <w:lvl w:ilvl="0" w:tplc="04150011">
      <w:start w:val="1"/>
      <w:numFmt w:val="decimal"/>
      <w:lvlText w:val="%1)"/>
      <w:lvlJc w:val="left"/>
      <w:pPr>
        <w:tabs>
          <w:tab w:val="num" w:pos="360"/>
        </w:tabs>
        <w:ind w:left="360" w:hanging="360"/>
      </w:pPr>
    </w:lvl>
    <w:lvl w:ilvl="1" w:tplc="04150019">
      <w:start w:val="1"/>
      <w:numFmt w:val="bullet"/>
      <w:lvlText w:val="-"/>
      <w:lvlJc w:val="left"/>
      <w:pPr>
        <w:tabs>
          <w:tab w:val="num" w:pos="1260"/>
        </w:tabs>
        <w:ind w:left="1260" w:hanging="360"/>
      </w:pPr>
      <w:rPr>
        <w:rFonts w:ascii="Times New Roman" w:hAnsi="Times New Roman" w:hint="default"/>
        <w:sz w:val="24"/>
      </w:rPr>
    </w:lvl>
    <w:lvl w:ilvl="2" w:tplc="C8A4D552">
      <w:start w:val="1"/>
      <w:numFmt w:val="bullet"/>
      <w:lvlText w:val=""/>
      <w:lvlJc w:val="left"/>
      <w:pPr>
        <w:tabs>
          <w:tab w:val="num" w:pos="2160"/>
        </w:tabs>
        <w:ind w:left="2160" w:hanging="360"/>
      </w:pPr>
      <w:rPr>
        <w:rFonts w:ascii="Symbol" w:hAnsi="Symbol" w:hint="default"/>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2">
    <w:nsid w:val="729B049B"/>
    <w:multiLevelType w:val="multilevel"/>
    <w:tmpl w:val="4906E8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A8D535A"/>
    <w:multiLevelType w:val="multilevel"/>
    <w:tmpl w:val="C9426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7CEA79D5"/>
    <w:multiLevelType w:val="hybridMultilevel"/>
    <w:tmpl w:val="805CAC70"/>
    <w:lvl w:ilvl="0" w:tplc="99B4FDBC">
      <w:start w:val="1"/>
      <w:numFmt w:val="lowerLetter"/>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nsid w:val="7ED20A77"/>
    <w:multiLevelType w:val="hybridMultilevel"/>
    <w:tmpl w:val="C9D2384A"/>
    <w:lvl w:ilvl="0" w:tplc="DFEE30B2">
      <w:start w:val="1"/>
      <w:numFmt w:val="decimal"/>
      <w:lvlText w:val="%1)"/>
      <w:lvlJc w:val="left"/>
      <w:pPr>
        <w:tabs>
          <w:tab w:val="num" w:pos="600"/>
        </w:tabs>
        <w:ind w:left="600" w:hanging="600"/>
      </w:pPr>
      <w:rPr>
        <w:rFonts w:hint="default"/>
        <w:b w:val="0"/>
        <w:bCs w:val="0"/>
        <w:i w:val="0"/>
        <w:iCs w:val="0"/>
        <w:sz w:val="22"/>
        <w:szCs w:val="22"/>
      </w:rPr>
    </w:lvl>
    <w:lvl w:ilvl="1" w:tplc="0415000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53"/>
  </w:num>
  <w:num w:numId="2">
    <w:abstractNumId w:val="24"/>
  </w:num>
  <w:num w:numId="3">
    <w:abstractNumId w:val="69"/>
  </w:num>
  <w:num w:numId="4">
    <w:abstractNumId w:val="66"/>
  </w:num>
  <w:num w:numId="5">
    <w:abstractNumId w:val="68"/>
  </w:num>
  <w:num w:numId="6">
    <w:abstractNumId w:val="45"/>
  </w:num>
  <w:num w:numId="7">
    <w:abstractNumId w:val="35"/>
  </w:num>
  <w:num w:numId="8">
    <w:abstractNumId w:val="31"/>
  </w:num>
  <w:num w:numId="9">
    <w:abstractNumId w:val="62"/>
  </w:num>
  <w:num w:numId="10">
    <w:abstractNumId w:val="13"/>
  </w:num>
  <w:num w:numId="11">
    <w:abstractNumId w:val="37"/>
  </w:num>
  <w:num w:numId="12">
    <w:abstractNumId w:val="51"/>
  </w:num>
  <w:num w:numId="13">
    <w:abstractNumId w:val="41"/>
  </w:num>
  <w:num w:numId="14">
    <w:abstractNumId w:val="22"/>
  </w:num>
  <w:num w:numId="15">
    <w:abstractNumId w:val="29"/>
  </w:num>
  <w:num w:numId="16">
    <w:abstractNumId w:val="25"/>
  </w:num>
  <w:num w:numId="17">
    <w:abstractNumId w:val="4"/>
  </w:num>
  <w:num w:numId="18">
    <w:abstractNumId w:val="58"/>
  </w:num>
  <w:num w:numId="19">
    <w:abstractNumId w:val="75"/>
  </w:num>
  <w:num w:numId="20">
    <w:abstractNumId w:val="32"/>
  </w:num>
  <w:num w:numId="21">
    <w:abstractNumId w:val="63"/>
  </w:num>
  <w:num w:numId="22">
    <w:abstractNumId w:val="55"/>
  </w:num>
  <w:num w:numId="23">
    <w:abstractNumId w:val="57"/>
  </w:num>
  <w:num w:numId="24">
    <w:abstractNumId w:val="74"/>
  </w:num>
  <w:num w:numId="25">
    <w:abstractNumId w:val="70"/>
  </w:num>
  <w:num w:numId="26">
    <w:abstractNumId w:val="36"/>
  </w:num>
  <w:num w:numId="27">
    <w:abstractNumId w:val="40"/>
  </w:num>
  <w:num w:numId="28">
    <w:abstractNumId w:val="18"/>
  </w:num>
  <w:num w:numId="29">
    <w:abstractNumId w:val="64"/>
  </w:num>
  <w:num w:numId="30">
    <w:abstractNumId w:val="21"/>
  </w:num>
  <w:num w:numId="31">
    <w:abstractNumId w:val="46"/>
  </w:num>
  <w:num w:numId="32">
    <w:abstractNumId w:val="71"/>
  </w:num>
  <w:num w:numId="33">
    <w:abstractNumId w:val="39"/>
  </w:num>
  <w:num w:numId="34">
    <w:abstractNumId w:val="38"/>
  </w:num>
  <w:num w:numId="35">
    <w:abstractNumId w:val="10"/>
  </w:num>
  <w:num w:numId="36">
    <w:abstractNumId w:val="54"/>
  </w:num>
  <w:num w:numId="37">
    <w:abstractNumId w:val="12"/>
  </w:num>
  <w:num w:numId="38">
    <w:abstractNumId w:val="50"/>
  </w:num>
  <w:num w:numId="39">
    <w:abstractNumId w:val="65"/>
  </w:num>
  <w:num w:numId="40">
    <w:abstractNumId w:val="9"/>
  </w:num>
  <w:num w:numId="41">
    <w:abstractNumId w:val="56"/>
  </w:num>
  <w:num w:numId="42">
    <w:abstractNumId w:val="49"/>
  </w:num>
  <w:num w:numId="43">
    <w:abstractNumId w:val="34"/>
  </w:num>
  <w:num w:numId="44">
    <w:abstractNumId w:val="5"/>
  </w:num>
  <w:num w:numId="45">
    <w:abstractNumId w:val="14"/>
  </w:num>
  <w:num w:numId="46">
    <w:abstractNumId w:val="30"/>
  </w:num>
  <w:num w:numId="47">
    <w:abstractNumId w:val="33"/>
  </w:num>
  <w:num w:numId="48">
    <w:abstractNumId w:val="73"/>
  </w:num>
  <w:num w:numId="49">
    <w:abstractNumId w:val="42"/>
  </w:num>
  <w:num w:numId="50">
    <w:abstractNumId w:val="11"/>
  </w:num>
  <w:num w:numId="51">
    <w:abstractNumId w:val="72"/>
  </w:num>
  <w:num w:numId="52">
    <w:abstractNumId w:val="28"/>
  </w:num>
  <w:num w:numId="53">
    <w:abstractNumId w:val="15"/>
  </w:num>
  <w:num w:numId="54">
    <w:abstractNumId w:val="7"/>
  </w:num>
  <w:num w:numId="55">
    <w:abstractNumId w:val="59"/>
  </w:num>
  <w:num w:numId="56">
    <w:abstractNumId w:val="67"/>
  </w:num>
  <w:num w:numId="57">
    <w:abstractNumId w:val="20"/>
  </w:num>
  <w:num w:numId="58">
    <w:abstractNumId w:val="8"/>
  </w:num>
  <w:num w:numId="59">
    <w:abstractNumId w:val="19"/>
  </w:num>
  <w:num w:numId="60">
    <w:abstractNumId w:val="48"/>
  </w:num>
  <w:num w:numId="61">
    <w:abstractNumId w:val="17"/>
  </w:num>
  <w:num w:numId="62">
    <w:abstractNumId w:val="44"/>
  </w:num>
  <w:num w:numId="63">
    <w:abstractNumId w:val="23"/>
  </w:num>
  <w:num w:numId="64">
    <w:abstractNumId w:val="27"/>
  </w:num>
  <w:num w:numId="65">
    <w:abstractNumId w:val="43"/>
  </w:num>
  <w:num w:numId="66">
    <w:abstractNumId w:val="16"/>
  </w:num>
  <w:num w:numId="67">
    <w:abstractNumId w:val="6"/>
  </w:num>
  <w:num w:numId="68">
    <w:abstractNumId w:val="26"/>
  </w:num>
  <w:num w:numId="69">
    <w:abstractNumId w:val="47"/>
  </w:num>
  <w:num w:numId="70">
    <w:abstractNumId w:val="61"/>
  </w:num>
  <w:num w:numId="71">
    <w:abstractNumId w:val="6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Formatting/>
  <w:defaultTabStop w:val="709"/>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IwMzIyMDIxMDC1NDVU0lEKTi0uzszPAykwqQUAcub6/ywAAAA="/>
  </w:docVars>
  <w:rsids>
    <w:rsidRoot w:val="00A17903"/>
    <w:rsid w:val="000010E3"/>
    <w:rsid w:val="0000141B"/>
    <w:rsid w:val="00001D4F"/>
    <w:rsid w:val="000027BC"/>
    <w:rsid w:val="00003B78"/>
    <w:rsid w:val="00004373"/>
    <w:rsid w:val="00005B8A"/>
    <w:rsid w:val="000060D4"/>
    <w:rsid w:val="000063CA"/>
    <w:rsid w:val="00006F77"/>
    <w:rsid w:val="00007350"/>
    <w:rsid w:val="00007C5F"/>
    <w:rsid w:val="00007FC4"/>
    <w:rsid w:val="00010329"/>
    <w:rsid w:val="00010AB1"/>
    <w:rsid w:val="00011553"/>
    <w:rsid w:val="000135B5"/>
    <w:rsid w:val="000138D4"/>
    <w:rsid w:val="00013FBD"/>
    <w:rsid w:val="0001498A"/>
    <w:rsid w:val="000152C7"/>
    <w:rsid w:val="000153C0"/>
    <w:rsid w:val="0001630C"/>
    <w:rsid w:val="000173CD"/>
    <w:rsid w:val="00017614"/>
    <w:rsid w:val="00017F53"/>
    <w:rsid w:val="00020504"/>
    <w:rsid w:val="00020607"/>
    <w:rsid w:val="00020658"/>
    <w:rsid w:val="00020AE9"/>
    <w:rsid w:val="00020DFB"/>
    <w:rsid w:val="00021172"/>
    <w:rsid w:val="000218A3"/>
    <w:rsid w:val="00021B47"/>
    <w:rsid w:val="000228DE"/>
    <w:rsid w:val="00022921"/>
    <w:rsid w:val="00023292"/>
    <w:rsid w:val="00024361"/>
    <w:rsid w:val="00024401"/>
    <w:rsid w:val="00024F66"/>
    <w:rsid w:val="000269E3"/>
    <w:rsid w:val="00026B76"/>
    <w:rsid w:val="00026E64"/>
    <w:rsid w:val="00026F75"/>
    <w:rsid w:val="000324E4"/>
    <w:rsid w:val="000326BC"/>
    <w:rsid w:val="00032711"/>
    <w:rsid w:val="000332B4"/>
    <w:rsid w:val="00033561"/>
    <w:rsid w:val="00033E55"/>
    <w:rsid w:val="000340C0"/>
    <w:rsid w:val="000348BF"/>
    <w:rsid w:val="00034CC6"/>
    <w:rsid w:val="00035ABC"/>
    <w:rsid w:val="0003615C"/>
    <w:rsid w:val="000374AA"/>
    <w:rsid w:val="0003754A"/>
    <w:rsid w:val="00037E10"/>
    <w:rsid w:val="00040727"/>
    <w:rsid w:val="00040DC2"/>
    <w:rsid w:val="00042238"/>
    <w:rsid w:val="00042293"/>
    <w:rsid w:val="00042765"/>
    <w:rsid w:val="00044FBD"/>
    <w:rsid w:val="000455AC"/>
    <w:rsid w:val="00045B2F"/>
    <w:rsid w:val="000501D9"/>
    <w:rsid w:val="000506D6"/>
    <w:rsid w:val="000512A6"/>
    <w:rsid w:val="00051803"/>
    <w:rsid w:val="00051AFB"/>
    <w:rsid w:val="000521CB"/>
    <w:rsid w:val="00052896"/>
    <w:rsid w:val="00053261"/>
    <w:rsid w:val="000534DE"/>
    <w:rsid w:val="000537BB"/>
    <w:rsid w:val="00056EAE"/>
    <w:rsid w:val="00057D44"/>
    <w:rsid w:val="00061D65"/>
    <w:rsid w:val="00062886"/>
    <w:rsid w:val="00062D93"/>
    <w:rsid w:val="00063BC7"/>
    <w:rsid w:val="00064BF7"/>
    <w:rsid w:val="0006527C"/>
    <w:rsid w:val="00065400"/>
    <w:rsid w:val="00067268"/>
    <w:rsid w:val="0007195A"/>
    <w:rsid w:val="00073345"/>
    <w:rsid w:val="000749B9"/>
    <w:rsid w:val="000756A2"/>
    <w:rsid w:val="000757DC"/>
    <w:rsid w:val="00076AFB"/>
    <w:rsid w:val="00076EEB"/>
    <w:rsid w:val="00080102"/>
    <w:rsid w:val="00080A07"/>
    <w:rsid w:val="000820BD"/>
    <w:rsid w:val="00082742"/>
    <w:rsid w:val="00082BDB"/>
    <w:rsid w:val="00083388"/>
    <w:rsid w:val="00083624"/>
    <w:rsid w:val="00083CAB"/>
    <w:rsid w:val="00083D01"/>
    <w:rsid w:val="00083E9E"/>
    <w:rsid w:val="00084269"/>
    <w:rsid w:val="0008552B"/>
    <w:rsid w:val="00086EB0"/>
    <w:rsid w:val="00086F11"/>
    <w:rsid w:val="00090957"/>
    <w:rsid w:val="000940BD"/>
    <w:rsid w:val="00096894"/>
    <w:rsid w:val="00096ADD"/>
    <w:rsid w:val="00097643"/>
    <w:rsid w:val="000A0185"/>
    <w:rsid w:val="000A046C"/>
    <w:rsid w:val="000A1490"/>
    <w:rsid w:val="000A1722"/>
    <w:rsid w:val="000A1E9F"/>
    <w:rsid w:val="000A2A70"/>
    <w:rsid w:val="000A3D06"/>
    <w:rsid w:val="000A4C9E"/>
    <w:rsid w:val="000A4F67"/>
    <w:rsid w:val="000A5481"/>
    <w:rsid w:val="000A54C4"/>
    <w:rsid w:val="000A5D65"/>
    <w:rsid w:val="000A5E38"/>
    <w:rsid w:val="000A6801"/>
    <w:rsid w:val="000A7DB3"/>
    <w:rsid w:val="000A7DC4"/>
    <w:rsid w:val="000B0166"/>
    <w:rsid w:val="000B0D72"/>
    <w:rsid w:val="000B1945"/>
    <w:rsid w:val="000B1DA0"/>
    <w:rsid w:val="000B22AB"/>
    <w:rsid w:val="000B2418"/>
    <w:rsid w:val="000B353C"/>
    <w:rsid w:val="000B3B97"/>
    <w:rsid w:val="000B41E7"/>
    <w:rsid w:val="000B4794"/>
    <w:rsid w:val="000B4E6D"/>
    <w:rsid w:val="000B53FE"/>
    <w:rsid w:val="000B5C05"/>
    <w:rsid w:val="000B63C0"/>
    <w:rsid w:val="000B6EBE"/>
    <w:rsid w:val="000B7545"/>
    <w:rsid w:val="000C281B"/>
    <w:rsid w:val="000C2897"/>
    <w:rsid w:val="000C34D7"/>
    <w:rsid w:val="000C434C"/>
    <w:rsid w:val="000C4680"/>
    <w:rsid w:val="000C4B2B"/>
    <w:rsid w:val="000C515E"/>
    <w:rsid w:val="000C5575"/>
    <w:rsid w:val="000C5938"/>
    <w:rsid w:val="000C5C28"/>
    <w:rsid w:val="000C64D4"/>
    <w:rsid w:val="000C65D7"/>
    <w:rsid w:val="000C67A8"/>
    <w:rsid w:val="000C69CD"/>
    <w:rsid w:val="000D0AB3"/>
    <w:rsid w:val="000D23DB"/>
    <w:rsid w:val="000D2663"/>
    <w:rsid w:val="000D490A"/>
    <w:rsid w:val="000D674E"/>
    <w:rsid w:val="000D6A9C"/>
    <w:rsid w:val="000D6C63"/>
    <w:rsid w:val="000D6FDD"/>
    <w:rsid w:val="000D726F"/>
    <w:rsid w:val="000D7A8A"/>
    <w:rsid w:val="000E04EF"/>
    <w:rsid w:val="000E164F"/>
    <w:rsid w:val="000E1955"/>
    <w:rsid w:val="000E1EEB"/>
    <w:rsid w:val="000E3929"/>
    <w:rsid w:val="000E4B0A"/>
    <w:rsid w:val="000E4F96"/>
    <w:rsid w:val="000E54C5"/>
    <w:rsid w:val="000E5968"/>
    <w:rsid w:val="000E6676"/>
    <w:rsid w:val="000E73EC"/>
    <w:rsid w:val="000E74F7"/>
    <w:rsid w:val="000E77BF"/>
    <w:rsid w:val="000F00C4"/>
    <w:rsid w:val="000F3E2D"/>
    <w:rsid w:val="000F3F25"/>
    <w:rsid w:val="000F46C0"/>
    <w:rsid w:val="000F4796"/>
    <w:rsid w:val="000F47C1"/>
    <w:rsid w:val="000F499F"/>
    <w:rsid w:val="000F62D5"/>
    <w:rsid w:val="000F6D9B"/>
    <w:rsid w:val="00100259"/>
    <w:rsid w:val="0010026B"/>
    <w:rsid w:val="00100F23"/>
    <w:rsid w:val="001015A4"/>
    <w:rsid w:val="00101732"/>
    <w:rsid w:val="00103207"/>
    <w:rsid w:val="00103444"/>
    <w:rsid w:val="00103FDF"/>
    <w:rsid w:val="00105857"/>
    <w:rsid w:val="00106EAC"/>
    <w:rsid w:val="00107319"/>
    <w:rsid w:val="00107394"/>
    <w:rsid w:val="001102BA"/>
    <w:rsid w:val="00110505"/>
    <w:rsid w:val="0011328C"/>
    <w:rsid w:val="001135B6"/>
    <w:rsid w:val="00113776"/>
    <w:rsid w:val="00113E0E"/>
    <w:rsid w:val="0011462B"/>
    <w:rsid w:val="00114FBB"/>
    <w:rsid w:val="00116374"/>
    <w:rsid w:val="00117442"/>
    <w:rsid w:val="001203C9"/>
    <w:rsid w:val="00120814"/>
    <w:rsid w:val="0012143D"/>
    <w:rsid w:val="00126E5F"/>
    <w:rsid w:val="001270E8"/>
    <w:rsid w:val="00127163"/>
    <w:rsid w:val="00127A32"/>
    <w:rsid w:val="001332A8"/>
    <w:rsid w:val="00134DA9"/>
    <w:rsid w:val="00135345"/>
    <w:rsid w:val="00136607"/>
    <w:rsid w:val="00136FE8"/>
    <w:rsid w:val="00137649"/>
    <w:rsid w:val="001404AC"/>
    <w:rsid w:val="00140D5D"/>
    <w:rsid w:val="00141E40"/>
    <w:rsid w:val="00144471"/>
    <w:rsid w:val="001446FC"/>
    <w:rsid w:val="00144B2F"/>
    <w:rsid w:val="00144C82"/>
    <w:rsid w:val="00144D21"/>
    <w:rsid w:val="001453B8"/>
    <w:rsid w:val="0014675C"/>
    <w:rsid w:val="0014696E"/>
    <w:rsid w:val="00146BBF"/>
    <w:rsid w:val="00146E08"/>
    <w:rsid w:val="001516F5"/>
    <w:rsid w:val="00151DC7"/>
    <w:rsid w:val="0015240B"/>
    <w:rsid w:val="00153A73"/>
    <w:rsid w:val="00154054"/>
    <w:rsid w:val="0015498B"/>
    <w:rsid w:val="0015528A"/>
    <w:rsid w:val="00155E4D"/>
    <w:rsid w:val="00156103"/>
    <w:rsid w:val="00157BC9"/>
    <w:rsid w:val="00157BE1"/>
    <w:rsid w:val="001605C0"/>
    <w:rsid w:val="0016146E"/>
    <w:rsid w:val="0016199D"/>
    <w:rsid w:val="00161C84"/>
    <w:rsid w:val="00162545"/>
    <w:rsid w:val="0016254B"/>
    <w:rsid w:val="001630BA"/>
    <w:rsid w:val="00163968"/>
    <w:rsid w:val="001640FE"/>
    <w:rsid w:val="00164544"/>
    <w:rsid w:val="00164BF6"/>
    <w:rsid w:val="00165A1E"/>
    <w:rsid w:val="00165AAB"/>
    <w:rsid w:val="0016617E"/>
    <w:rsid w:val="001667BA"/>
    <w:rsid w:val="00167612"/>
    <w:rsid w:val="0017094A"/>
    <w:rsid w:val="0017099B"/>
    <w:rsid w:val="001712B0"/>
    <w:rsid w:val="00171653"/>
    <w:rsid w:val="001717A2"/>
    <w:rsid w:val="00171AB3"/>
    <w:rsid w:val="00172009"/>
    <w:rsid w:val="0017202F"/>
    <w:rsid w:val="00172639"/>
    <w:rsid w:val="00172DE6"/>
    <w:rsid w:val="00177731"/>
    <w:rsid w:val="00177DAE"/>
    <w:rsid w:val="00180045"/>
    <w:rsid w:val="00181D69"/>
    <w:rsid w:val="00182C86"/>
    <w:rsid w:val="00183D31"/>
    <w:rsid w:val="001853CD"/>
    <w:rsid w:val="00190080"/>
    <w:rsid w:val="00190E19"/>
    <w:rsid w:val="001925B6"/>
    <w:rsid w:val="001930CC"/>
    <w:rsid w:val="00193EB3"/>
    <w:rsid w:val="001942A0"/>
    <w:rsid w:val="00195A52"/>
    <w:rsid w:val="00197016"/>
    <w:rsid w:val="001975C5"/>
    <w:rsid w:val="00197FCD"/>
    <w:rsid w:val="001A18CF"/>
    <w:rsid w:val="001A2A50"/>
    <w:rsid w:val="001A3B16"/>
    <w:rsid w:val="001A72DD"/>
    <w:rsid w:val="001A7A34"/>
    <w:rsid w:val="001A7CD1"/>
    <w:rsid w:val="001B00BC"/>
    <w:rsid w:val="001B03CB"/>
    <w:rsid w:val="001B19B1"/>
    <w:rsid w:val="001B19F3"/>
    <w:rsid w:val="001B25E5"/>
    <w:rsid w:val="001B2C2C"/>
    <w:rsid w:val="001B30B3"/>
    <w:rsid w:val="001B37A4"/>
    <w:rsid w:val="001B39E3"/>
    <w:rsid w:val="001B4575"/>
    <w:rsid w:val="001B56D4"/>
    <w:rsid w:val="001B7E86"/>
    <w:rsid w:val="001B7F08"/>
    <w:rsid w:val="001B7F34"/>
    <w:rsid w:val="001C06A0"/>
    <w:rsid w:val="001C1B14"/>
    <w:rsid w:val="001C1DD2"/>
    <w:rsid w:val="001C226D"/>
    <w:rsid w:val="001C272D"/>
    <w:rsid w:val="001C27F0"/>
    <w:rsid w:val="001C37E2"/>
    <w:rsid w:val="001C416B"/>
    <w:rsid w:val="001C597D"/>
    <w:rsid w:val="001D0228"/>
    <w:rsid w:val="001D095B"/>
    <w:rsid w:val="001D0AF9"/>
    <w:rsid w:val="001D0DB3"/>
    <w:rsid w:val="001D13D9"/>
    <w:rsid w:val="001D1C60"/>
    <w:rsid w:val="001D3100"/>
    <w:rsid w:val="001D3574"/>
    <w:rsid w:val="001D3757"/>
    <w:rsid w:val="001D4C1A"/>
    <w:rsid w:val="001D5081"/>
    <w:rsid w:val="001D5103"/>
    <w:rsid w:val="001D5383"/>
    <w:rsid w:val="001D6688"/>
    <w:rsid w:val="001D6835"/>
    <w:rsid w:val="001D7E84"/>
    <w:rsid w:val="001E068D"/>
    <w:rsid w:val="001E1322"/>
    <w:rsid w:val="001E1C24"/>
    <w:rsid w:val="001E23AD"/>
    <w:rsid w:val="001E2929"/>
    <w:rsid w:val="001E2945"/>
    <w:rsid w:val="001E2C53"/>
    <w:rsid w:val="001E2E68"/>
    <w:rsid w:val="001E4186"/>
    <w:rsid w:val="001E48E9"/>
    <w:rsid w:val="001E4A90"/>
    <w:rsid w:val="001E4FB6"/>
    <w:rsid w:val="001E540C"/>
    <w:rsid w:val="001E56A3"/>
    <w:rsid w:val="001E66E6"/>
    <w:rsid w:val="001E6858"/>
    <w:rsid w:val="001E75AA"/>
    <w:rsid w:val="001E7999"/>
    <w:rsid w:val="001F0921"/>
    <w:rsid w:val="001F113B"/>
    <w:rsid w:val="001F17AB"/>
    <w:rsid w:val="001F1B59"/>
    <w:rsid w:val="001F28FE"/>
    <w:rsid w:val="001F2D77"/>
    <w:rsid w:val="001F2F99"/>
    <w:rsid w:val="001F30E7"/>
    <w:rsid w:val="001F493B"/>
    <w:rsid w:val="001F505C"/>
    <w:rsid w:val="001F555B"/>
    <w:rsid w:val="001F5C4F"/>
    <w:rsid w:val="001F5D39"/>
    <w:rsid w:val="001F5F4D"/>
    <w:rsid w:val="001F612F"/>
    <w:rsid w:val="001F69AD"/>
    <w:rsid w:val="001F737C"/>
    <w:rsid w:val="001F7575"/>
    <w:rsid w:val="001F77F0"/>
    <w:rsid w:val="002025D7"/>
    <w:rsid w:val="00202C4F"/>
    <w:rsid w:val="0020300A"/>
    <w:rsid w:val="002034AD"/>
    <w:rsid w:val="00204132"/>
    <w:rsid w:val="0020557A"/>
    <w:rsid w:val="00207F25"/>
    <w:rsid w:val="0021007C"/>
    <w:rsid w:val="00210496"/>
    <w:rsid w:val="00212906"/>
    <w:rsid w:val="00215C33"/>
    <w:rsid w:val="00220837"/>
    <w:rsid w:val="002213A4"/>
    <w:rsid w:val="0022187E"/>
    <w:rsid w:val="00222586"/>
    <w:rsid w:val="00222B62"/>
    <w:rsid w:val="002233D6"/>
    <w:rsid w:val="00223A1F"/>
    <w:rsid w:val="00223B33"/>
    <w:rsid w:val="00224075"/>
    <w:rsid w:val="002254AD"/>
    <w:rsid w:val="002257CF"/>
    <w:rsid w:val="00227DB8"/>
    <w:rsid w:val="002302BE"/>
    <w:rsid w:val="00230666"/>
    <w:rsid w:val="00231186"/>
    <w:rsid w:val="00231914"/>
    <w:rsid w:val="00231936"/>
    <w:rsid w:val="0023254B"/>
    <w:rsid w:val="00232945"/>
    <w:rsid w:val="00233055"/>
    <w:rsid w:val="00233A17"/>
    <w:rsid w:val="00234DE6"/>
    <w:rsid w:val="00234F94"/>
    <w:rsid w:val="00235698"/>
    <w:rsid w:val="00237092"/>
    <w:rsid w:val="00237A02"/>
    <w:rsid w:val="00237ACD"/>
    <w:rsid w:val="00237C05"/>
    <w:rsid w:val="0024069E"/>
    <w:rsid w:val="0024191A"/>
    <w:rsid w:val="00241CB2"/>
    <w:rsid w:val="00242045"/>
    <w:rsid w:val="0024215E"/>
    <w:rsid w:val="00242B9F"/>
    <w:rsid w:val="0024305F"/>
    <w:rsid w:val="0024318C"/>
    <w:rsid w:val="002437A5"/>
    <w:rsid w:val="00243AFC"/>
    <w:rsid w:val="00244BC9"/>
    <w:rsid w:val="00244FB6"/>
    <w:rsid w:val="002460DE"/>
    <w:rsid w:val="002461CD"/>
    <w:rsid w:val="0024753A"/>
    <w:rsid w:val="00247FD3"/>
    <w:rsid w:val="0025092C"/>
    <w:rsid w:val="002514A8"/>
    <w:rsid w:val="00253538"/>
    <w:rsid w:val="00254190"/>
    <w:rsid w:val="002542FA"/>
    <w:rsid w:val="00254388"/>
    <w:rsid w:val="0025550B"/>
    <w:rsid w:val="002563CF"/>
    <w:rsid w:val="00256415"/>
    <w:rsid w:val="00256DFF"/>
    <w:rsid w:val="00256E78"/>
    <w:rsid w:val="0025791F"/>
    <w:rsid w:val="00257ABD"/>
    <w:rsid w:val="002609ED"/>
    <w:rsid w:val="00261507"/>
    <w:rsid w:val="00261608"/>
    <w:rsid w:val="00261E2E"/>
    <w:rsid w:val="002622A8"/>
    <w:rsid w:val="00262685"/>
    <w:rsid w:val="00262C6B"/>
    <w:rsid w:val="00263F6B"/>
    <w:rsid w:val="002653A0"/>
    <w:rsid w:val="00265801"/>
    <w:rsid w:val="00265BEA"/>
    <w:rsid w:val="0026621E"/>
    <w:rsid w:val="0027061F"/>
    <w:rsid w:val="00270996"/>
    <w:rsid w:val="00270B95"/>
    <w:rsid w:val="00271203"/>
    <w:rsid w:val="0027257E"/>
    <w:rsid w:val="002728A4"/>
    <w:rsid w:val="00272BF0"/>
    <w:rsid w:val="0027330C"/>
    <w:rsid w:val="0027331F"/>
    <w:rsid w:val="002738F8"/>
    <w:rsid w:val="00273AF6"/>
    <w:rsid w:val="00273D38"/>
    <w:rsid w:val="00273DD5"/>
    <w:rsid w:val="00274469"/>
    <w:rsid w:val="002768B0"/>
    <w:rsid w:val="00276BF2"/>
    <w:rsid w:val="00277596"/>
    <w:rsid w:val="002779A1"/>
    <w:rsid w:val="002804C8"/>
    <w:rsid w:val="0028083B"/>
    <w:rsid w:val="00280BCB"/>
    <w:rsid w:val="00281824"/>
    <w:rsid w:val="002818DD"/>
    <w:rsid w:val="00281E5F"/>
    <w:rsid w:val="00282723"/>
    <w:rsid w:val="00285748"/>
    <w:rsid w:val="00286141"/>
    <w:rsid w:val="00286394"/>
    <w:rsid w:val="00286BFF"/>
    <w:rsid w:val="00286C76"/>
    <w:rsid w:val="00286E43"/>
    <w:rsid w:val="00286F96"/>
    <w:rsid w:val="00287BA4"/>
    <w:rsid w:val="002900E0"/>
    <w:rsid w:val="002911F7"/>
    <w:rsid w:val="0029252D"/>
    <w:rsid w:val="00292B9D"/>
    <w:rsid w:val="00292D74"/>
    <w:rsid w:val="00293638"/>
    <w:rsid w:val="00294AE6"/>
    <w:rsid w:val="00294C40"/>
    <w:rsid w:val="00295079"/>
    <w:rsid w:val="002958D3"/>
    <w:rsid w:val="002966EE"/>
    <w:rsid w:val="0029683B"/>
    <w:rsid w:val="0029740A"/>
    <w:rsid w:val="002A08D8"/>
    <w:rsid w:val="002A14DC"/>
    <w:rsid w:val="002A1A62"/>
    <w:rsid w:val="002A1C2D"/>
    <w:rsid w:val="002A245A"/>
    <w:rsid w:val="002A4250"/>
    <w:rsid w:val="002A4C51"/>
    <w:rsid w:val="002A4F5B"/>
    <w:rsid w:val="002A559B"/>
    <w:rsid w:val="002A5E5B"/>
    <w:rsid w:val="002A6F92"/>
    <w:rsid w:val="002B1209"/>
    <w:rsid w:val="002B1ACB"/>
    <w:rsid w:val="002B295E"/>
    <w:rsid w:val="002B2E00"/>
    <w:rsid w:val="002B2FD5"/>
    <w:rsid w:val="002B30A1"/>
    <w:rsid w:val="002B4912"/>
    <w:rsid w:val="002B4AEF"/>
    <w:rsid w:val="002B4C9F"/>
    <w:rsid w:val="002B5A64"/>
    <w:rsid w:val="002B76EB"/>
    <w:rsid w:val="002C0787"/>
    <w:rsid w:val="002C108E"/>
    <w:rsid w:val="002C18D3"/>
    <w:rsid w:val="002C2470"/>
    <w:rsid w:val="002C3988"/>
    <w:rsid w:val="002C3DF2"/>
    <w:rsid w:val="002C4384"/>
    <w:rsid w:val="002C45A2"/>
    <w:rsid w:val="002C5568"/>
    <w:rsid w:val="002C56B5"/>
    <w:rsid w:val="002C57A8"/>
    <w:rsid w:val="002C60F0"/>
    <w:rsid w:val="002C775E"/>
    <w:rsid w:val="002C79EF"/>
    <w:rsid w:val="002C7C31"/>
    <w:rsid w:val="002C7D41"/>
    <w:rsid w:val="002C7DAB"/>
    <w:rsid w:val="002D05AF"/>
    <w:rsid w:val="002D0EF4"/>
    <w:rsid w:val="002D19A6"/>
    <w:rsid w:val="002D1D11"/>
    <w:rsid w:val="002D2122"/>
    <w:rsid w:val="002D25C3"/>
    <w:rsid w:val="002D29D7"/>
    <w:rsid w:val="002D3491"/>
    <w:rsid w:val="002D34C6"/>
    <w:rsid w:val="002D3C5B"/>
    <w:rsid w:val="002D4AA7"/>
    <w:rsid w:val="002D4B68"/>
    <w:rsid w:val="002D559D"/>
    <w:rsid w:val="002D605C"/>
    <w:rsid w:val="002D60B9"/>
    <w:rsid w:val="002D6610"/>
    <w:rsid w:val="002D697D"/>
    <w:rsid w:val="002D6ED3"/>
    <w:rsid w:val="002D7466"/>
    <w:rsid w:val="002D770A"/>
    <w:rsid w:val="002D7A7D"/>
    <w:rsid w:val="002E0406"/>
    <w:rsid w:val="002E0416"/>
    <w:rsid w:val="002E09D6"/>
    <w:rsid w:val="002E0C12"/>
    <w:rsid w:val="002E2F3E"/>
    <w:rsid w:val="002E3691"/>
    <w:rsid w:val="002E3FAE"/>
    <w:rsid w:val="002E47D1"/>
    <w:rsid w:val="002E48F5"/>
    <w:rsid w:val="002E4A23"/>
    <w:rsid w:val="002E5C39"/>
    <w:rsid w:val="002E6BD6"/>
    <w:rsid w:val="002F0C62"/>
    <w:rsid w:val="002F1736"/>
    <w:rsid w:val="002F1755"/>
    <w:rsid w:val="002F33CE"/>
    <w:rsid w:val="002F34BB"/>
    <w:rsid w:val="002F4D65"/>
    <w:rsid w:val="002F5E84"/>
    <w:rsid w:val="002F6F4D"/>
    <w:rsid w:val="002F7CDE"/>
    <w:rsid w:val="00300488"/>
    <w:rsid w:val="00300DC3"/>
    <w:rsid w:val="00300FBF"/>
    <w:rsid w:val="0030341F"/>
    <w:rsid w:val="00303DB6"/>
    <w:rsid w:val="0030421E"/>
    <w:rsid w:val="003047B4"/>
    <w:rsid w:val="0030536B"/>
    <w:rsid w:val="00305475"/>
    <w:rsid w:val="00305672"/>
    <w:rsid w:val="00305BF7"/>
    <w:rsid w:val="003067BF"/>
    <w:rsid w:val="00306FD9"/>
    <w:rsid w:val="003101E9"/>
    <w:rsid w:val="00310D0B"/>
    <w:rsid w:val="0031239F"/>
    <w:rsid w:val="0031379C"/>
    <w:rsid w:val="00314D85"/>
    <w:rsid w:val="00314F9B"/>
    <w:rsid w:val="003163F0"/>
    <w:rsid w:val="00317A5D"/>
    <w:rsid w:val="00317B41"/>
    <w:rsid w:val="00320D03"/>
    <w:rsid w:val="00320E00"/>
    <w:rsid w:val="003210DE"/>
    <w:rsid w:val="0032128E"/>
    <w:rsid w:val="00321662"/>
    <w:rsid w:val="00322C50"/>
    <w:rsid w:val="003231DC"/>
    <w:rsid w:val="00324E83"/>
    <w:rsid w:val="0032524A"/>
    <w:rsid w:val="0032528F"/>
    <w:rsid w:val="00325700"/>
    <w:rsid w:val="00326AE6"/>
    <w:rsid w:val="00326D1D"/>
    <w:rsid w:val="00327212"/>
    <w:rsid w:val="00327243"/>
    <w:rsid w:val="003275B3"/>
    <w:rsid w:val="00327610"/>
    <w:rsid w:val="00327856"/>
    <w:rsid w:val="0032798F"/>
    <w:rsid w:val="00330AB7"/>
    <w:rsid w:val="00331797"/>
    <w:rsid w:val="00331D6B"/>
    <w:rsid w:val="00333F2B"/>
    <w:rsid w:val="003359D1"/>
    <w:rsid w:val="0033677C"/>
    <w:rsid w:val="00336FF1"/>
    <w:rsid w:val="0033753F"/>
    <w:rsid w:val="003378B4"/>
    <w:rsid w:val="00340387"/>
    <w:rsid w:val="00340BF1"/>
    <w:rsid w:val="00341CEF"/>
    <w:rsid w:val="00341F6D"/>
    <w:rsid w:val="003426DB"/>
    <w:rsid w:val="00343606"/>
    <w:rsid w:val="00343D46"/>
    <w:rsid w:val="00345CD6"/>
    <w:rsid w:val="00346071"/>
    <w:rsid w:val="00346566"/>
    <w:rsid w:val="00346B4E"/>
    <w:rsid w:val="0034710D"/>
    <w:rsid w:val="003478FE"/>
    <w:rsid w:val="00347B5B"/>
    <w:rsid w:val="00350D4F"/>
    <w:rsid w:val="00350F36"/>
    <w:rsid w:val="003533C9"/>
    <w:rsid w:val="003559C5"/>
    <w:rsid w:val="00357C93"/>
    <w:rsid w:val="00357D81"/>
    <w:rsid w:val="003610D0"/>
    <w:rsid w:val="003615A0"/>
    <w:rsid w:val="00361EA3"/>
    <w:rsid w:val="00361F5F"/>
    <w:rsid w:val="003626A3"/>
    <w:rsid w:val="00362E08"/>
    <w:rsid w:val="00362F68"/>
    <w:rsid w:val="0036395C"/>
    <w:rsid w:val="00363FDD"/>
    <w:rsid w:val="0036495C"/>
    <w:rsid w:val="00365587"/>
    <w:rsid w:val="00365D7E"/>
    <w:rsid w:val="0036784D"/>
    <w:rsid w:val="00367946"/>
    <w:rsid w:val="003706E2"/>
    <w:rsid w:val="00370814"/>
    <w:rsid w:val="0037121C"/>
    <w:rsid w:val="0037214F"/>
    <w:rsid w:val="003721C7"/>
    <w:rsid w:val="00372BCE"/>
    <w:rsid w:val="00375299"/>
    <w:rsid w:val="0037536D"/>
    <w:rsid w:val="0037546F"/>
    <w:rsid w:val="003760EB"/>
    <w:rsid w:val="003761ED"/>
    <w:rsid w:val="003767E3"/>
    <w:rsid w:val="00377EA3"/>
    <w:rsid w:val="00381986"/>
    <w:rsid w:val="00381CB9"/>
    <w:rsid w:val="00381CF6"/>
    <w:rsid w:val="00382858"/>
    <w:rsid w:val="00382C85"/>
    <w:rsid w:val="00383218"/>
    <w:rsid w:val="00384BC4"/>
    <w:rsid w:val="003859D5"/>
    <w:rsid w:val="003862C1"/>
    <w:rsid w:val="00386AC6"/>
    <w:rsid w:val="00386BDE"/>
    <w:rsid w:val="00387A51"/>
    <w:rsid w:val="00387D63"/>
    <w:rsid w:val="0039006F"/>
    <w:rsid w:val="00391AA9"/>
    <w:rsid w:val="00391D38"/>
    <w:rsid w:val="00393552"/>
    <w:rsid w:val="00395884"/>
    <w:rsid w:val="00395D6F"/>
    <w:rsid w:val="00395EEB"/>
    <w:rsid w:val="00395FC2"/>
    <w:rsid w:val="0039677D"/>
    <w:rsid w:val="00396882"/>
    <w:rsid w:val="0039738C"/>
    <w:rsid w:val="00397606"/>
    <w:rsid w:val="00397AC0"/>
    <w:rsid w:val="00397BD4"/>
    <w:rsid w:val="003A322F"/>
    <w:rsid w:val="003A42DA"/>
    <w:rsid w:val="003A45A6"/>
    <w:rsid w:val="003A46ED"/>
    <w:rsid w:val="003A4CB2"/>
    <w:rsid w:val="003A5833"/>
    <w:rsid w:val="003A595B"/>
    <w:rsid w:val="003A6773"/>
    <w:rsid w:val="003B13C2"/>
    <w:rsid w:val="003B1625"/>
    <w:rsid w:val="003B1832"/>
    <w:rsid w:val="003B19F7"/>
    <w:rsid w:val="003B2C1D"/>
    <w:rsid w:val="003B2D37"/>
    <w:rsid w:val="003B2ECC"/>
    <w:rsid w:val="003B3263"/>
    <w:rsid w:val="003B3B33"/>
    <w:rsid w:val="003B60E9"/>
    <w:rsid w:val="003B64DE"/>
    <w:rsid w:val="003B68F7"/>
    <w:rsid w:val="003B7071"/>
    <w:rsid w:val="003B75AF"/>
    <w:rsid w:val="003B7664"/>
    <w:rsid w:val="003B775B"/>
    <w:rsid w:val="003C00E2"/>
    <w:rsid w:val="003C02C6"/>
    <w:rsid w:val="003C3983"/>
    <w:rsid w:val="003C3EB6"/>
    <w:rsid w:val="003C440F"/>
    <w:rsid w:val="003C4AAF"/>
    <w:rsid w:val="003C4BB7"/>
    <w:rsid w:val="003C5246"/>
    <w:rsid w:val="003C58D4"/>
    <w:rsid w:val="003C6424"/>
    <w:rsid w:val="003C6486"/>
    <w:rsid w:val="003C7D4D"/>
    <w:rsid w:val="003C7F2B"/>
    <w:rsid w:val="003D05C4"/>
    <w:rsid w:val="003D0D13"/>
    <w:rsid w:val="003D2A36"/>
    <w:rsid w:val="003D349D"/>
    <w:rsid w:val="003D3F9D"/>
    <w:rsid w:val="003D3FBD"/>
    <w:rsid w:val="003D40F7"/>
    <w:rsid w:val="003D4922"/>
    <w:rsid w:val="003D5BC6"/>
    <w:rsid w:val="003D6847"/>
    <w:rsid w:val="003D68C9"/>
    <w:rsid w:val="003D6F1E"/>
    <w:rsid w:val="003D7C0B"/>
    <w:rsid w:val="003E03B6"/>
    <w:rsid w:val="003E0750"/>
    <w:rsid w:val="003E18CB"/>
    <w:rsid w:val="003E1B84"/>
    <w:rsid w:val="003E21EB"/>
    <w:rsid w:val="003E39C5"/>
    <w:rsid w:val="003E41D9"/>
    <w:rsid w:val="003E4369"/>
    <w:rsid w:val="003E4E35"/>
    <w:rsid w:val="003E65CA"/>
    <w:rsid w:val="003E6798"/>
    <w:rsid w:val="003E68B6"/>
    <w:rsid w:val="003E6982"/>
    <w:rsid w:val="003E6D30"/>
    <w:rsid w:val="003E6F14"/>
    <w:rsid w:val="003E746D"/>
    <w:rsid w:val="003E7A58"/>
    <w:rsid w:val="003E7E4A"/>
    <w:rsid w:val="003F044B"/>
    <w:rsid w:val="003F1BEA"/>
    <w:rsid w:val="003F1CC0"/>
    <w:rsid w:val="003F1F88"/>
    <w:rsid w:val="003F2ED9"/>
    <w:rsid w:val="003F36BF"/>
    <w:rsid w:val="003F411D"/>
    <w:rsid w:val="003F41C9"/>
    <w:rsid w:val="003F5A03"/>
    <w:rsid w:val="004002A7"/>
    <w:rsid w:val="00400375"/>
    <w:rsid w:val="0040068C"/>
    <w:rsid w:val="00400726"/>
    <w:rsid w:val="00401728"/>
    <w:rsid w:val="004018F3"/>
    <w:rsid w:val="00402311"/>
    <w:rsid w:val="004035EA"/>
    <w:rsid w:val="004040A4"/>
    <w:rsid w:val="004049B8"/>
    <w:rsid w:val="00404BB4"/>
    <w:rsid w:val="004053BB"/>
    <w:rsid w:val="00405751"/>
    <w:rsid w:val="00405869"/>
    <w:rsid w:val="00406407"/>
    <w:rsid w:val="00407607"/>
    <w:rsid w:val="00407B54"/>
    <w:rsid w:val="00410764"/>
    <w:rsid w:val="00410E80"/>
    <w:rsid w:val="0041175D"/>
    <w:rsid w:val="00412487"/>
    <w:rsid w:val="004134F9"/>
    <w:rsid w:val="00414EFA"/>
    <w:rsid w:val="00415FF7"/>
    <w:rsid w:val="0041625D"/>
    <w:rsid w:val="0041638F"/>
    <w:rsid w:val="00417256"/>
    <w:rsid w:val="004208BA"/>
    <w:rsid w:val="00420AAC"/>
    <w:rsid w:val="00422160"/>
    <w:rsid w:val="00422715"/>
    <w:rsid w:val="00423878"/>
    <w:rsid w:val="00423CB0"/>
    <w:rsid w:val="004248C3"/>
    <w:rsid w:val="004256FC"/>
    <w:rsid w:val="00425767"/>
    <w:rsid w:val="004259C1"/>
    <w:rsid w:val="004261B8"/>
    <w:rsid w:val="004262DA"/>
    <w:rsid w:val="00426438"/>
    <w:rsid w:val="00426821"/>
    <w:rsid w:val="00426ABA"/>
    <w:rsid w:val="00426C21"/>
    <w:rsid w:val="00426E12"/>
    <w:rsid w:val="0042709C"/>
    <w:rsid w:val="00427FF2"/>
    <w:rsid w:val="004307AB"/>
    <w:rsid w:val="00430979"/>
    <w:rsid w:val="00430A88"/>
    <w:rsid w:val="004316E7"/>
    <w:rsid w:val="004317B5"/>
    <w:rsid w:val="00431A0A"/>
    <w:rsid w:val="00431B6F"/>
    <w:rsid w:val="0043244A"/>
    <w:rsid w:val="00432A20"/>
    <w:rsid w:val="00432C99"/>
    <w:rsid w:val="004345CF"/>
    <w:rsid w:val="004345ED"/>
    <w:rsid w:val="00435D33"/>
    <w:rsid w:val="00435D4C"/>
    <w:rsid w:val="004365C7"/>
    <w:rsid w:val="00436BC2"/>
    <w:rsid w:val="00436E4F"/>
    <w:rsid w:val="004373FC"/>
    <w:rsid w:val="004405C3"/>
    <w:rsid w:val="00441E90"/>
    <w:rsid w:val="004427A7"/>
    <w:rsid w:val="0044329E"/>
    <w:rsid w:val="004443CA"/>
    <w:rsid w:val="00445992"/>
    <w:rsid w:val="00447ABE"/>
    <w:rsid w:val="00451F9A"/>
    <w:rsid w:val="00452416"/>
    <w:rsid w:val="00452EB8"/>
    <w:rsid w:val="0045375F"/>
    <w:rsid w:val="00453BE8"/>
    <w:rsid w:val="00453D7D"/>
    <w:rsid w:val="004545F5"/>
    <w:rsid w:val="00454B1E"/>
    <w:rsid w:val="00454D99"/>
    <w:rsid w:val="00456815"/>
    <w:rsid w:val="00457091"/>
    <w:rsid w:val="004570B5"/>
    <w:rsid w:val="0045775B"/>
    <w:rsid w:val="00460912"/>
    <w:rsid w:val="00461CEA"/>
    <w:rsid w:val="00462AFA"/>
    <w:rsid w:val="00462DA2"/>
    <w:rsid w:val="0046330B"/>
    <w:rsid w:val="00463F7F"/>
    <w:rsid w:val="0046495F"/>
    <w:rsid w:val="00464AF3"/>
    <w:rsid w:val="00465128"/>
    <w:rsid w:val="00465ABB"/>
    <w:rsid w:val="00465F34"/>
    <w:rsid w:val="00466491"/>
    <w:rsid w:val="0046667B"/>
    <w:rsid w:val="004668F5"/>
    <w:rsid w:val="004704E8"/>
    <w:rsid w:val="004709C6"/>
    <w:rsid w:val="00472A32"/>
    <w:rsid w:val="004733E1"/>
    <w:rsid w:val="0047478F"/>
    <w:rsid w:val="004749AF"/>
    <w:rsid w:val="00474EA4"/>
    <w:rsid w:val="004758CB"/>
    <w:rsid w:val="004761BA"/>
    <w:rsid w:val="00476B40"/>
    <w:rsid w:val="00480654"/>
    <w:rsid w:val="0048148D"/>
    <w:rsid w:val="0048274D"/>
    <w:rsid w:val="00483AAD"/>
    <w:rsid w:val="0048405B"/>
    <w:rsid w:val="0048417A"/>
    <w:rsid w:val="00485F3A"/>
    <w:rsid w:val="004862E8"/>
    <w:rsid w:val="004902FC"/>
    <w:rsid w:val="00490581"/>
    <w:rsid w:val="00490B0E"/>
    <w:rsid w:val="00490C46"/>
    <w:rsid w:val="004917FC"/>
    <w:rsid w:val="00493662"/>
    <w:rsid w:val="00494314"/>
    <w:rsid w:val="004943F6"/>
    <w:rsid w:val="00494A7D"/>
    <w:rsid w:val="00495A33"/>
    <w:rsid w:val="00495C61"/>
    <w:rsid w:val="004966E1"/>
    <w:rsid w:val="0049684C"/>
    <w:rsid w:val="004977E0"/>
    <w:rsid w:val="004A0E09"/>
    <w:rsid w:val="004A1C23"/>
    <w:rsid w:val="004A2491"/>
    <w:rsid w:val="004A2D16"/>
    <w:rsid w:val="004A2F55"/>
    <w:rsid w:val="004A3AFC"/>
    <w:rsid w:val="004A3B4B"/>
    <w:rsid w:val="004A4302"/>
    <w:rsid w:val="004A4427"/>
    <w:rsid w:val="004A4E09"/>
    <w:rsid w:val="004A5048"/>
    <w:rsid w:val="004A5B62"/>
    <w:rsid w:val="004A62A4"/>
    <w:rsid w:val="004A6BEB"/>
    <w:rsid w:val="004B21C9"/>
    <w:rsid w:val="004B231A"/>
    <w:rsid w:val="004B2647"/>
    <w:rsid w:val="004B2665"/>
    <w:rsid w:val="004B2739"/>
    <w:rsid w:val="004B4154"/>
    <w:rsid w:val="004B43B4"/>
    <w:rsid w:val="004B5C6B"/>
    <w:rsid w:val="004B68DB"/>
    <w:rsid w:val="004C0307"/>
    <w:rsid w:val="004C08E1"/>
    <w:rsid w:val="004C09E6"/>
    <w:rsid w:val="004C1481"/>
    <w:rsid w:val="004C19CA"/>
    <w:rsid w:val="004C1AAB"/>
    <w:rsid w:val="004C1FBA"/>
    <w:rsid w:val="004C30A7"/>
    <w:rsid w:val="004C32CE"/>
    <w:rsid w:val="004C4008"/>
    <w:rsid w:val="004C44D8"/>
    <w:rsid w:val="004C48E5"/>
    <w:rsid w:val="004C4CCC"/>
    <w:rsid w:val="004C5207"/>
    <w:rsid w:val="004C601A"/>
    <w:rsid w:val="004C677D"/>
    <w:rsid w:val="004C6A62"/>
    <w:rsid w:val="004C6B04"/>
    <w:rsid w:val="004C6D91"/>
    <w:rsid w:val="004C7020"/>
    <w:rsid w:val="004C7112"/>
    <w:rsid w:val="004D114D"/>
    <w:rsid w:val="004D11F1"/>
    <w:rsid w:val="004D2DC0"/>
    <w:rsid w:val="004D32EC"/>
    <w:rsid w:val="004D4002"/>
    <w:rsid w:val="004D5CEB"/>
    <w:rsid w:val="004D623A"/>
    <w:rsid w:val="004D6717"/>
    <w:rsid w:val="004D6CEF"/>
    <w:rsid w:val="004D7D59"/>
    <w:rsid w:val="004D7E47"/>
    <w:rsid w:val="004E03FD"/>
    <w:rsid w:val="004E07AA"/>
    <w:rsid w:val="004E3077"/>
    <w:rsid w:val="004E3582"/>
    <w:rsid w:val="004E38EF"/>
    <w:rsid w:val="004E3959"/>
    <w:rsid w:val="004E4078"/>
    <w:rsid w:val="004E41AC"/>
    <w:rsid w:val="004E4939"/>
    <w:rsid w:val="004E52E0"/>
    <w:rsid w:val="004E5EE3"/>
    <w:rsid w:val="004E7467"/>
    <w:rsid w:val="004E76E3"/>
    <w:rsid w:val="004F017F"/>
    <w:rsid w:val="004F0E7F"/>
    <w:rsid w:val="004F2D4F"/>
    <w:rsid w:val="004F43DE"/>
    <w:rsid w:val="004F59CC"/>
    <w:rsid w:val="004F5B82"/>
    <w:rsid w:val="004F60A4"/>
    <w:rsid w:val="004F6BB0"/>
    <w:rsid w:val="0050024B"/>
    <w:rsid w:val="005010AA"/>
    <w:rsid w:val="005023A8"/>
    <w:rsid w:val="005027B7"/>
    <w:rsid w:val="0050383A"/>
    <w:rsid w:val="00503B3B"/>
    <w:rsid w:val="00504AB0"/>
    <w:rsid w:val="00505854"/>
    <w:rsid w:val="005059C2"/>
    <w:rsid w:val="00505ED3"/>
    <w:rsid w:val="0050734F"/>
    <w:rsid w:val="00507722"/>
    <w:rsid w:val="00510B9E"/>
    <w:rsid w:val="00511321"/>
    <w:rsid w:val="00511708"/>
    <w:rsid w:val="00511984"/>
    <w:rsid w:val="005128A0"/>
    <w:rsid w:val="00512F76"/>
    <w:rsid w:val="00514167"/>
    <w:rsid w:val="005141E9"/>
    <w:rsid w:val="00514763"/>
    <w:rsid w:val="00515793"/>
    <w:rsid w:val="0051612C"/>
    <w:rsid w:val="0051635B"/>
    <w:rsid w:val="00516B5A"/>
    <w:rsid w:val="00516C84"/>
    <w:rsid w:val="00517765"/>
    <w:rsid w:val="005179AB"/>
    <w:rsid w:val="00517F0A"/>
    <w:rsid w:val="00517F89"/>
    <w:rsid w:val="005207C8"/>
    <w:rsid w:val="00520811"/>
    <w:rsid w:val="0052110C"/>
    <w:rsid w:val="005212AF"/>
    <w:rsid w:val="0052163A"/>
    <w:rsid w:val="00521CB7"/>
    <w:rsid w:val="005225DC"/>
    <w:rsid w:val="00524A8A"/>
    <w:rsid w:val="005255C9"/>
    <w:rsid w:val="00526054"/>
    <w:rsid w:val="005261C8"/>
    <w:rsid w:val="005270ED"/>
    <w:rsid w:val="00527AFE"/>
    <w:rsid w:val="0053091F"/>
    <w:rsid w:val="0053128F"/>
    <w:rsid w:val="005315D2"/>
    <w:rsid w:val="005327B8"/>
    <w:rsid w:val="00533925"/>
    <w:rsid w:val="00534303"/>
    <w:rsid w:val="00534958"/>
    <w:rsid w:val="005362DA"/>
    <w:rsid w:val="00536B4F"/>
    <w:rsid w:val="00537278"/>
    <w:rsid w:val="005401EC"/>
    <w:rsid w:val="00540726"/>
    <w:rsid w:val="00540E2D"/>
    <w:rsid w:val="00541B99"/>
    <w:rsid w:val="00542039"/>
    <w:rsid w:val="00542CC8"/>
    <w:rsid w:val="00542F34"/>
    <w:rsid w:val="00543A80"/>
    <w:rsid w:val="00543B83"/>
    <w:rsid w:val="00543BA8"/>
    <w:rsid w:val="00544837"/>
    <w:rsid w:val="005457C4"/>
    <w:rsid w:val="005458A0"/>
    <w:rsid w:val="00546964"/>
    <w:rsid w:val="00547B16"/>
    <w:rsid w:val="00547E68"/>
    <w:rsid w:val="005502D7"/>
    <w:rsid w:val="00550A6A"/>
    <w:rsid w:val="00550E48"/>
    <w:rsid w:val="005538D9"/>
    <w:rsid w:val="0055446A"/>
    <w:rsid w:val="00556164"/>
    <w:rsid w:val="005566F9"/>
    <w:rsid w:val="005569E0"/>
    <w:rsid w:val="00562990"/>
    <w:rsid w:val="005633D7"/>
    <w:rsid w:val="00564C56"/>
    <w:rsid w:val="005656B2"/>
    <w:rsid w:val="00565D54"/>
    <w:rsid w:val="00565EE6"/>
    <w:rsid w:val="005661B3"/>
    <w:rsid w:val="0056789C"/>
    <w:rsid w:val="00570596"/>
    <w:rsid w:val="005709FC"/>
    <w:rsid w:val="00570A78"/>
    <w:rsid w:val="00570E94"/>
    <w:rsid w:val="005716A7"/>
    <w:rsid w:val="00571E28"/>
    <w:rsid w:val="00572ECC"/>
    <w:rsid w:val="00573684"/>
    <w:rsid w:val="00573F85"/>
    <w:rsid w:val="005742BA"/>
    <w:rsid w:val="00574A33"/>
    <w:rsid w:val="00574F63"/>
    <w:rsid w:val="00575BF5"/>
    <w:rsid w:val="0057634A"/>
    <w:rsid w:val="0057727F"/>
    <w:rsid w:val="00577B99"/>
    <w:rsid w:val="0058129A"/>
    <w:rsid w:val="005826BE"/>
    <w:rsid w:val="00582B6C"/>
    <w:rsid w:val="00582DF5"/>
    <w:rsid w:val="00582FC2"/>
    <w:rsid w:val="005838C3"/>
    <w:rsid w:val="00583F6F"/>
    <w:rsid w:val="00585052"/>
    <w:rsid w:val="00585F38"/>
    <w:rsid w:val="00586B78"/>
    <w:rsid w:val="00587062"/>
    <w:rsid w:val="005909BE"/>
    <w:rsid w:val="005916C2"/>
    <w:rsid w:val="005923CB"/>
    <w:rsid w:val="0059258B"/>
    <w:rsid w:val="00592633"/>
    <w:rsid w:val="005932B2"/>
    <w:rsid w:val="00594B88"/>
    <w:rsid w:val="00595B51"/>
    <w:rsid w:val="00595E38"/>
    <w:rsid w:val="0059653E"/>
    <w:rsid w:val="00597D30"/>
    <w:rsid w:val="005A135C"/>
    <w:rsid w:val="005A1635"/>
    <w:rsid w:val="005A2738"/>
    <w:rsid w:val="005A31FA"/>
    <w:rsid w:val="005A3755"/>
    <w:rsid w:val="005A4986"/>
    <w:rsid w:val="005A50FD"/>
    <w:rsid w:val="005A5239"/>
    <w:rsid w:val="005A52AA"/>
    <w:rsid w:val="005A6372"/>
    <w:rsid w:val="005A7398"/>
    <w:rsid w:val="005A7E64"/>
    <w:rsid w:val="005B0623"/>
    <w:rsid w:val="005B0820"/>
    <w:rsid w:val="005B0BBB"/>
    <w:rsid w:val="005B0C50"/>
    <w:rsid w:val="005B10D0"/>
    <w:rsid w:val="005B1297"/>
    <w:rsid w:val="005B197E"/>
    <w:rsid w:val="005B1B1D"/>
    <w:rsid w:val="005B1F58"/>
    <w:rsid w:val="005B2EF9"/>
    <w:rsid w:val="005B38F8"/>
    <w:rsid w:val="005B3BBB"/>
    <w:rsid w:val="005B465C"/>
    <w:rsid w:val="005B4E04"/>
    <w:rsid w:val="005B50BE"/>
    <w:rsid w:val="005B56AD"/>
    <w:rsid w:val="005B5CB1"/>
    <w:rsid w:val="005B6F6F"/>
    <w:rsid w:val="005B7630"/>
    <w:rsid w:val="005B7685"/>
    <w:rsid w:val="005B77A8"/>
    <w:rsid w:val="005C09A8"/>
    <w:rsid w:val="005C1ECD"/>
    <w:rsid w:val="005C2066"/>
    <w:rsid w:val="005C2B8D"/>
    <w:rsid w:val="005C34F8"/>
    <w:rsid w:val="005C3FA8"/>
    <w:rsid w:val="005C4CBB"/>
    <w:rsid w:val="005C5BD0"/>
    <w:rsid w:val="005C5DF1"/>
    <w:rsid w:val="005C7873"/>
    <w:rsid w:val="005C798E"/>
    <w:rsid w:val="005C7B22"/>
    <w:rsid w:val="005C7F34"/>
    <w:rsid w:val="005D0435"/>
    <w:rsid w:val="005D0ACB"/>
    <w:rsid w:val="005D0CE4"/>
    <w:rsid w:val="005D0F26"/>
    <w:rsid w:val="005D1170"/>
    <w:rsid w:val="005D130E"/>
    <w:rsid w:val="005D28CC"/>
    <w:rsid w:val="005D2E8C"/>
    <w:rsid w:val="005D2FDD"/>
    <w:rsid w:val="005D3551"/>
    <w:rsid w:val="005D3707"/>
    <w:rsid w:val="005D4197"/>
    <w:rsid w:val="005D477D"/>
    <w:rsid w:val="005D4C43"/>
    <w:rsid w:val="005D5872"/>
    <w:rsid w:val="005D6EE6"/>
    <w:rsid w:val="005D7BE7"/>
    <w:rsid w:val="005E0102"/>
    <w:rsid w:val="005E0786"/>
    <w:rsid w:val="005E0B8F"/>
    <w:rsid w:val="005E28FE"/>
    <w:rsid w:val="005E4022"/>
    <w:rsid w:val="005E4AE1"/>
    <w:rsid w:val="005E5301"/>
    <w:rsid w:val="005E67E8"/>
    <w:rsid w:val="005E7686"/>
    <w:rsid w:val="005E787A"/>
    <w:rsid w:val="005F1C91"/>
    <w:rsid w:val="005F2121"/>
    <w:rsid w:val="005F2F34"/>
    <w:rsid w:val="005F3757"/>
    <w:rsid w:val="005F3EA2"/>
    <w:rsid w:val="005F67A1"/>
    <w:rsid w:val="005F6C47"/>
    <w:rsid w:val="005F7C03"/>
    <w:rsid w:val="00600234"/>
    <w:rsid w:val="0060168D"/>
    <w:rsid w:val="00601746"/>
    <w:rsid w:val="00601E0B"/>
    <w:rsid w:val="00604961"/>
    <w:rsid w:val="006054A7"/>
    <w:rsid w:val="006057B2"/>
    <w:rsid w:val="00605CEC"/>
    <w:rsid w:val="006062EA"/>
    <w:rsid w:val="006070B6"/>
    <w:rsid w:val="00607680"/>
    <w:rsid w:val="00607FDF"/>
    <w:rsid w:val="00610DEB"/>
    <w:rsid w:val="006110B4"/>
    <w:rsid w:val="006113F2"/>
    <w:rsid w:val="006119E8"/>
    <w:rsid w:val="00611A8B"/>
    <w:rsid w:val="0061447C"/>
    <w:rsid w:val="00614A69"/>
    <w:rsid w:val="00615E11"/>
    <w:rsid w:val="00616BA4"/>
    <w:rsid w:val="006178DF"/>
    <w:rsid w:val="006179FA"/>
    <w:rsid w:val="00620C7A"/>
    <w:rsid w:val="00621878"/>
    <w:rsid w:val="006223E1"/>
    <w:rsid w:val="006229CD"/>
    <w:rsid w:val="00622A63"/>
    <w:rsid w:val="006236EB"/>
    <w:rsid w:val="00623813"/>
    <w:rsid w:val="00623C73"/>
    <w:rsid w:val="006240DD"/>
    <w:rsid w:val="0062589F"/>
    <w:rsid w:val="0062620D"/>
    <w:rsid w:val="006267D9"/>
    <w:rsid w:val="0063007B"/>
    <w:rsid w:val="00630E04"/>
    <w:rsid w:val="00630FAE"/>
    <w:rsid w:val="00633023"/>
    <w:rsid w:val="006333D0"/>
    <w:rsid w:val="006348E1"/>
    <w:rsid w:val="00634B33"/>
    <w:rsid w:val="00634F59"/>
    <w:rsid w:val="006352AE"/>
    <w:rsid w:val="00635B7B"/>
    <w:rsid w:val="00636A96"/>
    <w:rsid w:val="00636E6D"/>
    <w:rsid w:val="0063798A"/>
    <w:rsid w:val="0064082A"/>
    <w:rsid w:val="00640D1A"/>
    <w:rsid w:val="00641CC7"/>
    <w:rsid w:val="00641D2F"/>
    <w:rsid w:val="00641DEF"/>
    <w:rsid w:val="006426DE"/>
    <w:rsid w:val="00642FB0"/>
    <w:rsid w:val="00643288"/>
    <w:rsid w:val="006434B0"/>
    <w:rsid w:val="00643933"/>
    <w:rsid w:val="00643EF4"/>
    <w:rsid w:val="006458D7"/>
    <w:rsid w:val="00645E6A"/>
    <w:rsid w:val="006467E6"/>
    <w:rsid w:val="00646FEF"/>
    <w:rsid w:val="0064767F"/>
    <w:rsid w:val="0064788A"/>
    <w:rsid w:val="00650271"/>
    <w:rsid w:val="006502E5"/>
    <w:rsid w:val="00650804"/>
    <w:rsid w:val="0065226D"/>
    <w:rsid w:val="006526AD"/>
    <w:rsid w:val="006526EA"/>
    <w:rsid w:val="00652A18"/>
    <w:rsid w:val="00652B4A"/>
    <w:rsid w:val="00652EC7"/>
    <w:rsid w:val="00653B60"/>
    <w:rsid w:val="00653FC1"/>
    <w:rsid w:val="00655AC0"/>
    <w:rsid w:val="00656280"/>
    <w:rsid w:val="006577BA"/>
    <w:rsid w:val="00657E67"/>
    <w:rsid w:val="006622AB"/>
    <w:rsid w:val="0066415C"/>
    <w:rsid w:val="00665E04"/>
    <w:rsid w:val="006706B7"/>
    <w:rsid w:val="00671413"/>
    <w:rsid w:val="00671F2B"/>
    <w:rsid w:val="00672286"/>
    <w:rsid w:val="00672BEC"/>
    <w:rsid w:val="00673AA3"/>
    <w:rsid w:val="00673C37"/>
    <w:rsid w:val="00674E1A"/>
    <w:rsid w:val="006750CB"/>
    <w:rsid w:val="00676904"/>
    <w:rsid w:val="00677537"/>
    <w:rsid w:val="00677770"/>
    <w:rsid w:val="00680313"/>
    <w:rsid w:val="0068285E"/>
    <w:rsid w:val="0068427D"/>
    <w:rsid w:val="0068570B"/>
    <w:rsid w:val="0068583D"/>
    <w:rsid w:val="00685C53"/>
    <w:rsid w:val="0068603D"/>
    <w:rsid w:val="006861B4"/>
    <w:rsid w:val="006863A7"/>
    <w:rsid w:val="00686451"/>
    <w:rsid w:val="00686B0C"/>
    <w:rsid w:val="0068756A"/>
    <w:rsid w:val="00687B61"/>
    <w:rsid w:val="00687B77"/>
    <w:rsid w:val="00690FDC"/>
    <w:rsid w:val="00691CA1"/>
    <w:rsid w:val="00694414"/>
    <w:rsid w:val="00694793"/>
    <w:rsid w:val="0069523C"/>
    <w:rsid w:val="00695FA8"/>
    <w:rsid w:val="0069621C"/>
    <w:rsid w:val="006966C8"/>
    <w:rsid w:val="00696AE9"/>
    <w:rsid w:val="0069752C"/>
    <w:rsid w:val="00697A0F"/>
    <w:rsid w:val="00697B7C"/>
    <w:rsid w:val="00697BF6"/>
    <w:rsid w:val="006A0BEF"/>
    <w:rsid w:val="006A163B"/>
    <w:rsid w:val="006A2846"/>
    <w:rsid w:val="006A2DB5"/>
    <w:rsid w:val="006A32DB"/>
    <w:rsid w:val="006A3A9F"/>
    <w:rsid w:val="006A5DD1"/>
    <w:rsid w:val="006A6644"/>
    <w:rsid w:val="006A70B2"/>
    <w:rsid w:val="006A78BB"/>
    <w:rsid w:val="006A79A4"/>
    <w:rsid w:val="006B0233"/>
    <w:rsid w:val="006B2113"/>
    <w:rsid w:val="006B2C95"/>
    <w:rsid w:val="006B30D9"/>
    <w:rsid w:val="006B5286"/>
    <w:rsid w:val="006B612C"/>
    <w:rsid w:val="006B627A"/>
    <w:rsid w:val="006B6333"/>
    <w:rsid w:val="006B6A3B"/>
    <w:rsid w:val="006B74D9"/>
    <w:rsid w:val="006C01FA"/>
    <w:rsid w:val="006C0860"/>
    <w:rsid w:val="006C11C6"/>
    <w:rsid w:val="006C1D38"/>
    <w:rsid w:val="006C2A4C"/>
    <w:rsid w:val="006C57D7"/>
    <w:rsid w:val="006C6C8B"/>
    <w:rsid w:val="006D0202"/>
    <w:rsid w:val="006D032D"/>
    <w:rsid w:val="006D0B59"/>
    <w:rsid w:val="006D16C3"/>
    <w:rsid w:val="006D1B50"/>
    <w:rsid w:val="006D1E97"/>
    <w:rsid w:val="006D3695"/>
    <w:rsid w:val="006D5910"/>
    <w:rsid w:val="006D7C3D"/>
    <w:rsid w:val="006D7EEF"/>
    <w:rsid w:val="006E01F6"/>
    <w:rsid w:val="006E05E1"/>
    <w:rsid w:val="006E1A5D"/>
    <w:rsid w:val="006E1C74"/>
    <w:rsid w:val="006E2C7C"/>
    <w:rsid w:val="006E3054"/>
    <w:rsid w:val="006E35D4"/>
    <w:rsid w:val="006E5740"/>
    <w:rsid w:val="006E6FDE"/>
    <w:rsid w:val="006F0178"/>
    <w:rsid w:val="006F08EF"/>
    <w:rsid w:val="006F13A0"/>
    <w:rsid w:val="006F221C"/>
    <w:rsid w:val="006F2527"/>
    <w:rsid w:val="006F2996"/>
    <w:rsid w:val="006F2A2C"/>
    <w:rsid w:val="006F3400"/>
    <w:rsid w:val="006F4B1B"/>
    <w:rsid w:val="006F5095"/>
    <w:rsid w:val="006F5BF7"/>
    <w:rsid w:val="006F6698"/>
    <w:rsid w:val="006F6808"/>
    <w:rsid w:val="006F6D21"/>
    <w:rsid w:val="006F7C32"/>
    <w:rsid w:val="006F7D1C"/>
    <w:rsid w:val="006F7F78"/>
    <w:rsid w:val="00701DDB"/>
    <w:rsid w:val="0070444F"/>
    <w:rsid w:val="007054E4"/>
    <w:rsid w:val="00706CF5"/>
    <w:rsid w:val="0070707B"/>
    <w:rsid w:val="007077B5"/>
    <w:rsid w:val="007079CB"/>
    <w:rsid w:val="00707B31"/>
    <w:rsid w:val="00707F51"/>
    <w:rsid w:val="0071077C"/>
    <w:rsid w:val="007111C4"/>
    <w:rsid w:val="007119BC"/>
    <w:rsid w:val="00711C39"/>
    <w:rsid w:val="00712263"/>
    <w:rsid w:val="00712484"/>
    <w:rsid w:val="00712561"/>
    <w:rsid w:val="00713032"/>
    <w:rsid w:val="0071624E"/>
    <w:rsid w:val="00716279"/>
    <w:rsid w:val="00716BD0"/>
    <w:rsid w:val="00717844"/>
    <w:rsid w:val="0072066D"/>
    <w:rsid w:val="00721F96"/>
    <w:rsid w:val="007226E3"/>
    <w:rsid w:val="00722859"/>
    <w:rsid w:val="00722F18"/>
    <w:rsid w:val="007243AB"/>
    <w:rsid w:val="00726EDF"/>
    <w:rsid w:val="00727198"/>
    <w:rsid w:val="00730625"/>
    <w:rsid w:val="00730F2A"/>
    <w:rsid w:val="00731A5D"/>
    <w:rsid w:val="00732971"/>
    <w:rsid w:val="00732C0B"/>
    <w:rsid w:val="00734754"/>
    <w:rsid w:val="00734962"/>
    <w:rsid w:val="00735328"/>
    <w:rsid w:val="00737731"/>
    <w:rsid w:val="00740404"/>
    <w:rsid w:val="00740594"/>
    <w:rsid w:val="007411EE"/>
    <w:rsid w:val="00742928"/>
    <w:rsid w:val="007430A9"/>
    <w:rsid w:val="007441A1"/>
    <w:rsid w:val="0074444A"/>
    <w:rsid w:val="00745B8B"/>
    <w:rsid w:val="00745DD2"/>
    <w:rsid w:val="007467D8"/>
    <w:rsid w:val="007478C2"/>
    <w:rsid w:val="0074797B"/>
    <w:rsid w:val="00747AEE"/>
    <w:rsid w:val="00750063"/>
    <w:rsid w:val="007503BF"/>
    <w:rsid w:val="0075053D"/>
    <w:rsid w:val="0075093B"/>
    <w:rsid w:val="00751505"/>
    <w:rsid w:val="00751875"/>
    <w:rsid w:val="007519CF"/>
    <w:rsid w:val="00751D8B"/>
    <w:rsid w:val="00752FFC"/>
    <w:rsid w:val="00753EAF"/>
    <w:rsid w:val="007543DE"/>
    <w:rsid w:val="007543EA"/>
    <w:rsid w:val="00754B02"/>
    <w:rsid w:val="00754C53"/>
    <w:rsid w:val="0075555C"/>
    <w:rsid w:val="00756193"/>
    <w:rsid w:val="007563F4"/>
    <w:rsid w:val="007564E5"/>
    <w:rsid w:val="00757A3D"/>
    <w:rsid w:val="00757FE2"/>
    <w:rsid w:val="0076093F"/>
    <w:rsid w:val="00760C0D"/>
    <w:rsid w:val="00761291"/>
    <w:rsid w:val="00761861"/>
    <w:rsid w:val="00763103"/>
    <w:rsid w:val="00764192"/>
    <w:rsid w:val="00765D6B"/>
    <w:rsid w:val="0076646E"/>
    <w:rsid w:val="00767090"/>
    <w:rsid w:val="00772153"/>
    <w:rsid w:val="007723C4"/>
    <w:rsid w:val="007724C6"/>
    <w:rsid w:val="0077259F"/>
    <w:rsid w:val="00773F0D"/>
    <w:rsid w:val="00774D03"/>
    <w:rsid w:val="00775280"/>
    <w:rsid w:val="00775387"/>
    <w:rsid w:val="00775979"/>
    <w:rsid w:val="007760E6"/>
    <w:rsid w:val="0077743C"/>
    <w:rsid w:val="00780395"/>
    <w:rsid w:val="00781314"/>
    <w:rsid w:val="007825A5"/>
    <w:rsid w:val="00782EA0"/>
    <w:rsid w:val="00783427"/>
    <w:rsid w:val="00784C2E"/>
    <w:rsid w:val="00785777"/>
    <w:rsid w:val="0078599D"/>
    <w:rsid w:val="0078641C"/>
    <w:rsid w:val="00786540"/>
    <w:rsid w:val="007872A9"/>
    <w:rsid w:val="00787E00"/>
    <w:rsid w:val="007909F1"/>
    <w:rsid w:val="00790AC7"/>
    <w:rsid w:val="00792368"/>
    <w:rsid w:val="00792D16"/>
    <w:rsid w:val="00793849"/>
    <w:rsid w:val="00794282"/>
    <w:rsid w:val="00794748"/>
    <w:rsid w:val="0079494C"/>
    <w:rsid w:val="007950D1"/>
    <w:rsid w:val="007955D8"/>
    <w:rsid w:val="00796C95"/>
    <w:rsid w:val="00797653"/>
    <w:rsid w:val="007A1013"/>
    <w:rsid w:val="007A2522"/>
    <w:rsid w:val="007A2616"/>
    <w:rsid w:val="007A2C9D"/>
    <w:rsid w:val="007A32E1"/>
    <w:rsid w:val="007A419B"/>
    <w:rsid w:val="007A4709"/>
    <w:rsid w:val="007A5FD0"/>
    <w:rsid w:val="007B035D"/>
    <w:rsid w:val="007B0942"/>
    <w:rsid w:val="007B1FB0"/>
    <w:rsid w:val="007B43EA"/>
    <w:rsid w:val="007B521F"/>
    <w:rsid w:val="007B54D4"/>
    <w:rsid w:val="007B5710"/>
    <w:rsid w:val="007B6678"/>
    <w:rsid w:val="007B6A74"/>
    <w:rsid w:val="007B6BE2"/>
    <w:rsid w:val="007B6F39"/>
    <w:rsid w:val="007B70F0"/>
    <w:rsid w:val="007C07AF"/>
    <w:rsid w:val="007C1E77"/>
    <w:rsid w:val="007C24D0"/>
    <w:rsid w:val="007C25F7"/>
    <w:rsid w:val="007C341F"/>
    <w:rsid w:val="007C39A7"/>
    <w:rsid w:val="007C4861"/>
    <w:rsid w:val="007C5049"/>
    <w:rsid w:val="007C5B83"/>
    <w:rsid w:val="007C7F35"/>
    <w:rsid w:val="007C7F55"/>
    <w:rsid w:val="007D07DD"/>
    <w:rsid w:val="007D12CD"/>
    <w:rsid w:val="007D215E"/>
    <w:rsid w:val="007D33FF"/>
    <w:rsid w:val="007D3785"/>
    <w:rsid w:val="007D39B6"/>
    <w:rsid w:val="007D3DBE"/>
    <w:rsid w:val="007D471C"/>
    <w:rsid w:val="007D4929"/>
    <w:rsid w:val="007D4A6B"/>
    <w:rsid w:val="007E18CF"/>
    <w:rsid w:val="007E3C98"/>
    <w:rsid w:val="007E60BB"/>
    <w:rsid w:val="007E688D"/>
    <w:rsid w:val="007F00A4"/>
    <w:rsid w:val="007F0CBB"/>
    <w:rsid w:val="007F1156"/>
    <w:rsid w:val="007F19EB"/>
    <w:rsid w:val="007F1DE6"/>
    <w:rsid w:val="007F3882"/>
    <w:rsid w:val="007F3C49"/>
    <w:rsid w:val="007F3E08"/>
    <w:rsid w:val="007F40C1"/>
    <w:rsid w:val="007F4513"/>
    <w:rsid w:val="007F4693"/>
    <w:rsid w:val="007F595A"/>
    <w:rsid w:val="007F5A13"/>
    <w:rsid w:val="007F6426"/>
    <w:rsid w:val="007F72FA"/>
    <w:rsid w:val="00802092"/>
    <w:rsid w:val="0080229D"/>
    <w:rsid w:val="00802754"/>
    <w:rsid w:val="008034BF"/>
    <w:rsid w:val="00803963"/>
    <w:rsid w:val="00804DE2"/>
    <w:rsid w:val="00806004"/>
    <w:rsid w:val="00806EF0"/>
    <w:rsid w:val="00810445"/>
    <w:rsid w:val="00810762"/>
    <w:rsid w:val="008110BD"/>
    <w:rsid w:val="008110D0"/>
    <w:rsid w:val="00812908"/>
    <w:rsid w:val="00813FE4"/>
    <w:rsid w:val="008141C7"/>
    <w:rsid w:val="00814348"/>
    <w:rsid w:val="0081440E"/>
    <w:rsid w:val="00814DDF"/>
    <w:rsid w:val="0081600A"/>
    <w:rsid w:val="0081665A"/>
    <w:rsid w:val="008168D0"/>
    <w:rsid w:val="00816A67"/>
    <w:rsid w:val="00816EC5"/>
    <w:rsid w:val="008174D1"/>
    <w:rsid w:val="00817549"/>
    <w:rsid w:val="00817577"/>
    <w:rsid w:val="0081761A"/>
    <w:rsid w:val="0082014D"/>
    <w:rsid w:val="00821EE2"/>
    <w:rsid w:val="00822026"/>
    <w:rsid w:val="00822ECA"/>
    <w:rsid w:val="0082376B"/>
    <w:rsid w:val="00823C39"/>
    <w:rsid w:val="00824140"/>
    <w:rsid w:val="00824EC3"/>
    <w:rsid w:val="00825058"/>
    <w:rsid w:val="00825153"/>
    <w:rsid w:val="00825770"/>
    <w:rsid w:val="0082614B"/>
    <w:rsid w:val="008269BA"/>
    <w:rsid w:val="00830818"/>
    <w:rsid w:val="00831FAC"/>
    <w:rsid w:val="008329A6"/>
    <w:rsid w:val="00833D17"/>
    <w:rsid w:val="00834D6E"/>
    <w:rsid w:val="0083538D"/>
    <w:rsid w:val="00835B27"/>
    <w:rsid w:val="00835EF6"/>
    <w:rsid w:val="008368BF"/>
    <w:rsid w:val="00837064"/>
    <w:rsid w:val="0083759E"/>
    <w:rsid w:val="008402E2"/>
    <w:rsid w:val="0084036A"/>
    <w:rsid w:val="008403F9"/>
    <w:rsid w:val="00840428"/>
    <w:rsid w:val="00840E3F"/>
    <w:rsid w:val="008413C1"/>
    <w:rsid w:val="00841488"/>
    <w:rsid w:val="00841A2C"/>
    <w:rsid w:val="00841BC0"/>
    <w:rsid w:val="00842F0D"/>
    <w:rsid w:val="0084322C"/>
    <w:rsid w:val="008434C2"/>
    <w:rsid w:val="00843BB2"/>
    <w:rsid w:val="00843E37"/>
    <w:rsid w:val="008450EC"/>
    <w:rsid w:val="0084535A"/>
    <w:rsid w:val="00845561"/>
    <w:rsid w:val="008460C5"/>
    <w:rsid w:val="00850BAC"/>
    <w:rsid w:val="00850BD8"/>
    <w:rsid w:val="00850BE9"/>
    <w:rsid w:val="008522A6"/>
    <w:rsid w:val="00852E69"/>
    <w:rsid w:val="00853F57"/>
    <w:rsid w:val="00855368"/>
    <w:rsid w:val="00856270"/>
    <w:rsid w:val="00856B0B"/>
    <w:rsid w:val="00856B81"/>
    <w:rsid w:val="00856D32"/>
    <w:rsid w:val="00860F31"/>
    <w:rsid w:val="00863997"/>
    <w:rsid w:val="008639D9"/>
    <w:rsid w:val="00865CE1"/>
    <w:rsid w:val="0086621C"/>
    <w:rsid w:val="0086770A"/>
    <w:rsid w:val="00870094"/>
    <w:rsid w:val="008712DB"/>
    <w:rsid w:val="00871362"/>
    <w:rsid w:val="00871553"/>
    <w:rsid w:val="008718C5"/>
    <w:rsid w:val="008725E2"/>
    <w:rsid w:val="00872666"/>
    <w:rsid w:val="0087320E"/>
    <w:rsid w:val="00873872"/>
    <w:rsid w:val="0087492C"/>
    <w:rsid w:val="00875FCB"/>
    <w:rsid w:val="00876308"/>
    <w:rsid w:val="00876F84"/>
    <w:rsid w:val="00876FDA"/>
    <w:rsid w:val="0087702E"/>
    <w:rsid w:val="00877392"/>
    <w:rsid w:val="008773D5"/>
    <w:rsid w:val="0087791A"/>
    <w:rsid w:val="00877A22"/>
    <w:rsid w:val="00877C7C"/>
    <w:rsid w:val="00877FBD"/>
    <w:rsid w:val="00880A1E"/>
    <w:rsid w:val="00880EDA"/>
    <w:rsid w:val="00881F6D"/>
    <w:rsid w:val="00882661"/>
    <w:rsid w:val="008829BC"/>
    <w:rsid w:val="00883FB6"/>
    <w:rsid w:val="00884794"/>
    <w:rsid w:val="0088479C"/>
    <w:rsid w:val="0088557F"/>
    <w:rsid w:val="00885B3B"/>
    <w:rsid w:val="00885D93"/>
    <w:rsid w:val="00885ED1"/>
    <w:rsid w:val="008863DE"/>
    <w:rsid w:val="00890344"/>
    <w:rsid w:val="00891A04"/>
    <w:rsid w:val="008923BD"/>
    <w:rsid w:val="00892D5E"/>
    <w:rsid w:val="00893291"/>
    <w:rsid w:val="00893FE7"/>
    <w:rsid w:val="00896C86"/>
    <w:rsid w:val="008971C0"/>
    <w:rsid w:val="008A0451"/>
    <w:rsid w:val="008A1B41"/>
    <w:rsid w:val="008A21F4"/>
    <w:rsid w:val="008A3F56"/>
    <w:rsid w:val="008A4440"/>
    <w:rsid w:val="008A52AA"/>
    <w:rsid w:val="008A5617"/>
    <w:rsid w:val="008A5BC8"/>
    <w:rsid w:val="008A5F31"/>
    <w:rsid w:val="008A693E"/>
    <w:rsid w:val="008A7441"/>
    <w:rsid w:val="008B00B3"/>
    <w:rsid w:val="008B1272"/>
    <w:rsid w:val="008B267A"/>
    <w:rsid w:val="008B531A"/>
    <w:rsid w:val="008B5C70"/>
    <w:rsid w:val="008B63B0"/>
    <w:rsid w:val="008B6B0E"/>
    <w:rsid w:val="008B6E19"/>
    <w:rsid w:val="008B70C7"/>
    <w:rsid w:val="008C0567"/>
    <w:rsid w:val="008C0917"/>
    <w:rsid w:val="008C109F"/>
    <w:rsid w:val="008C215D"/>
    <w:rsid w:val="008C2C71"/>
    <w:rsid w:val="008C31DF"/>
    <w:rsid w:val="008C3C11"/>
    <w:rsid w:val="008C409B"/>
    <w:rsid w:val="008C433E"/>
    <w:rsid w:val="008C473F"/>
    <w:rsid w:val="008C5681"/>
    <w:rsid w:val="008C5E37"/>
    <w:rsid w:val="008C624A"/>
    <w:rsid w:val="008C6A2D"/>
    <w:rsid w:val="008C6A7D"/>
    <w:rsid w:val="008C7196"/>
    <w:rsid w:val="008C77C3"/>
    <w:rsid w:val="008C7D03"/>
    <w:rsid w:val="008D060D"/>
    <w:rsid w:val="008D0673"/>
    <w:rsid w:val="008D20A9"/>
    <w:rsid w:val="008D2114"/>
    <w:rsid w:val="008D22AB"/>
    <w:rsid w:val="008D4464"/>
    <w:rsid w:val="008D4B4F"/>
    <w:rsid w:val="008D4F1D"/>
    <w:rsid w:val="008D57A7"/>
    <w:rsid w:val="008D5FA2"/>
    <w:rsid w:val="008D6421"/>
    <w:rsid w:val="008D6EBB"/>
    <w:rsid w:val="008D71DB"/>
    <w:rsid w:val="008D76E8"/>
    <w:rsid w:val="008D79BA"/>
    <w:rsid w:val="008E0BCF"/>
    <w:rsid w:val="008E2B37"/>
    <w:rsid w:val="008E38A4"/>
    <w:rsid w:val="008E4A0C"/>
    <w:rsid w:val="008E550F"/>
    <w:rsid w:val="008E5740"/>
    <w:rsid w:val="008E63CA"/>
    <w:rsid w:val="008F1D6C"/>
    <w:rsid w:val="008F1E65"/>
    <w:rsid w:val="008F2D05"/>
    <w:rsid w:val="008F2EB4"/>
    <w:rsid w:val="008F3496"/>
    <w:rsid w:val="008F4A9F"/>
    <w:rsid w:val="008F4D62"/>
    <w:rsid w:val="008F4E83"/>
    <w:rsid w:val="008F66B3"/>
    <w:rsid w:val="008F74F6"/>
    <w:rsid w:val="008F7577"/>
    <w:rsid w:val="009012F9"/>
    <w:rsid w:val="00902BFF"/>
    <w:rsid w:val="00903A2E"/>
    <w:rsid w:val="009048AA"/>
    <w:rsid w:val="009058F0"/>
    <w:rsid w:val="00905D5C"/>
    <w:rsid w:val="00905D71"/>
    <w:rsid w:val="009061DE"/>
    <w:rsid w:val="0090630F"/>
    <w:rsid w:val="009079DF"/>
    <w:rsid w:val="009112A4"/>
    <w:rsid w:val="00911768"/>
    <w:rsid w:val="009129EB"/>
    <w:rsid w:val="00913FCC"/>
    <w:rsid w:val="009142FB"/>
    <w:rsid w:val="009156E5"/>
    <w:rsid w:val="00915C82"/>
    <w:rsid w:val="009161C0"/>
    <w:rsid w:val="00916461"/>
    <w:rsid w:val="00916474"/>
    <w:rsid w:val="00916A12"/>
    <w:rsid w:val="00916A4C"/>
    <w:rsid w:val="009172AB"/>
    <w:rsid w:val="00917B99"/>
    <w:rsid w:val="00920434"/>
    <w:rsid w:val="00920839"/>
    <w:rsid w:val="00920E48"/>
    <w:rsid w:val="0092141B"/>
    <w:rsid w:val="009216C1"/>
    <w:rsid w:val="00922699"/>
    <w:rsid w:val="009226F0"/>
    <w:rsid w:val="009239B6"/>
    <w:rsid w:val="00923B06"/>
    <w:rsid w:val="0092435B"/>
    <w:rsid w:val="00926071"/>
    <w:rsid w:val="0092618A"/>
    <w:rsid w:val="00927B44"/>
    <w:rsid w:val="0093078B"/>
    <w:rsid w:val="009324CB"/>
    <w:rsid w:val="0093274D"/>
    <w:rsid w:val="00932E45"/>
    <w:rsid w:val="00933052"/>
    <w:rsid w:val="00933498"/>
    <w:rsid w:val="009337F3"/>
    <w:rsid w:val="009341FB"/>
    <w:rsid w:val="00934DC1"/>
    <w:rsid w:val="00935970"/>
    <w:rsid w:val="00935BC5"/>
    <w:rsid w:val="00935ED1"/>
    <w:rsid w:val="00936392"/>
    <w:rsid w:val="0093665F"/>
    <w:rsid w:val="00936C1A"/>
    <w:rsid w:val="00937059"/>
    <w:rsid w:val="009372E1"/>
    <w:rsid w:val="00937988"/>
    <w:rsid w:val="0094080F"/>
    <w:rsid w:val="00940D33"/>
    <w:rsid w:val="009411D3"/>
    <w:rsid w:val="00942830"/>
    <w:rsid w:val="00943F60"/>
    <w:rsid w:val="00946212"/>
    <w:rsid w:val="00946A1A"/>
    <w:rsid w:val="00947210"/>
    <w:rsid w:val="0094789B"/>
    <w:rsid w:val="00947B30"/>
    <w:rsid w:val="00950652"/>
    <w:rsid w:val="00950A76"/>
    <w:rsid w:val="00950C7B"/>
    <w:rsid w:val="00950C95"/>
    <w:rsid w:val="00951272"/>
    <w:rsid w:val="00951522"/>
    <w:rsid w:val="00951AAE"/>
    <w:rsid w:val="0095214E"/>
    <w:rsid w:val="00953782"/>
    <w:rsid w:val="00955615"/>
    <w:rsid w:val="00955ED8"/>
    <w:rsid w:val="009564F7"/>
    <w:rsid w:val="00956698"/>
    <w:rsid w:val="00956C6C"/>
    <w:rsid w:val="00957C37"/>
    <w:rsid w:val="00957D65"/>
    <w:rsid w:val="00960109"/>
    <w:rsid w:val="00962D17"/>
    <w:rsid w:val="00962E76"/>
    <w:rsid w:val="00963311"/>
    <w:rsid w:val="009638A0"/>
    <w:rsid w:val="009652CD"/>
    <w:rsid w:val="00965720"/>
    <w:rsid w:val="00965A1F"/>
    <w:rsid w:val="00970644"/>
    <w:rsid w:val="00973439"/>
    <w:rsid w:val="00973756"/>
    <w:rsid w:val="009742B9"/>
    <w:rsid w:val="0097480E"/>
    <w:rsid w:val="00974A2F"/>
    <w:rsid w:val="0097577A"/>
    <w:rsid w:val="00975CE8"/>
    <w:rsid w:val="00975D4D"/>
    <w:rsid w:val="009762AC"/>
    <w:rsid w:val="009774D6"/>
    <w:rsid w:val="00977773"/>
    <w:rsid w:val="00981838"/>
    <w:rsid w:val="00981C5B"/>
    <w:rsid w:val="00983A33"/>
    <w:rsid w:val="00983D97"/>
    <w:rsid w:val="009846C7"/>
    <w:rsid w:val="00986B63"/>
    <w:rsid w:val="00986F00"/>
    <w:rsid w:val="00987F92"/>
    <w:rsid w:val="00991053"/>
    <w:rsid w:val="00991E89"/>
    <w:rsid w:val="00992E0C"/>
    <w:rsid w:val="00993A76"/>
    <w:rsid w:val="00994F5B"/>
    <w:rsid w:val="00996D5E"/>
    <w:rsid w:val="00996DB6"/>
    <w:rsid w:val="00996F22"/>
    <w:rsid w:val="009973DD"/>
    <w:rsid w:val="00997495"/>
    <w:rsid w:val="009974D2"/>
    <w:rsid w:val="009A00C2"/>
    <w:rsid w:val="009A00DA"/>
    <w:rsid w:val="009A04D9"/>
    <w:rsid w:val="009A1267"/>
    <w:rsid w:val="009A1420"/>
    <w:rsid w:val="009A3B52"/>
    <w:rsid w:val="009A4384"/>
    <w:rsid w:val="009A4929"/>
    <w:rsid w:val="009A4F01"/>
    <w:rsid w:val="009A5143"/>
    <w:rsid w:val="009A5984"/>
    <w:rsid w:val="009A5B21"/>
    <w:rsid w:val="009A60AD"/>
    <w:rsid w:val="009A6972"/>
    <w:rsid w:val="009A6E9D"/>
    <w:rsid w:val="009A7CD5"/>
    <w:rsid w:val="009B100F"/>
    <w:rsid w:val="009B11F7"/>
    <w:rsid w:val="009B276A"/>
    <w:rsid w:val="009B27BB"/>
    <w:rsid w:val="009B2D73"/>
    <w:rsid w:val="009B3200"/>
    <w:rsid w:val="009B44EB"/>
    <w:rsid w:val="009B5D23"/>
    <w:rsid w:val="009B6610"/>
    <w:rsid w:val="009C136B"/>
    <w:rsid w:val="009C2109"/>
    <w:rsid w:val="009C24A8"/>
    <w:rsid w:val="009C3E36"/>
    <w:rsid w:val="009C41D8"/>
    <w:rsid w:val="009C49FC"/>
    <w:rsid w:val="009C4ABB"/>
    <w:rsid w:val="009C4DBC"/>
    <w:rsid w:val="009C4EA8"/>
    <w:rsid w:val="009C50B9"/>
    <w:rsid w:val="009C606C"/>
    <w:rsid w:val="009C615A"/>
    <w:rsid w:val="009C6378"/>
    <w:rsid w:val="009C6CBB"/>
    <w:rsid w:val="009C6E20"/>
    <w:rsid w:val="009C6EC6"/>
    <w:rsid w:val="009C70B5"/>
    <w:rsid w:val="009C7962"/>
    <w:rsid w:val="009D0FA9"/>
    <w:rsid w:val="009D1BB8"/>
    <w:rsid w:val="009D28F6"/>
    <w:rsid w:val="009D2F91"/>
    <w:rsid w:val="009D377B"/>
    <w:rsid w:val="009D3934"/>
    <w:rsid w:val="009D5053"/>
    <w:rsid w:val="009D5DE1"/>
    <w:rsid w:val="009D73D1"/>
    <w:rsid w:val="009E0214"/>
    <w:rsid w:val="009E05EA"/>
    <w:rsid w:val="009E0AF2"/>
    <w:rsid w:val="009E0B14"/>
    <w:rsid w:val="009E230C"/>
    <w:rsid w:val="009E2688"/>
    <w:rsid w:val="009E27B6"/>
    <w:rsid w:val="009E3452"/>
    <w:rsid w:val="009E3E70"/>
    <w:rsid w:val="009E550B"/>
    <w:rsid w:val="009E56B2"/>
    <w:rsid w:val="009E5CE6"/>
    <w:rsid w:val="009E5DB4"/>
    <w:rsid w:val="009E5EEE"/>
    <w:rsid w:val="009E6724"/>
    <w:rsid w:val="009E688C"/>
    <w:rsid w:val="009E6C43"/>
    <w:rsid w:val="009F0BEE"/>
    <w:rsid w:val="009F0C27"/>
    <w:rsid w:val="009F0C8D"/>
    <w:rsid w:val="009F24D9"/>
    <w:rsid w:val="009F2A9E"/>
    <w:rsid w:val="009F342D"/>
    <w:rsid w:val="009F38C1"/>
    <w:rsid w:val="009F419E"/>
    <w:rsid w:val="009F4419"/>
    <w:rsid w:val="009F47FC"/>
    <w:rsid w:val="009F5CEA"/>
    <w:rsid w:val="009F5D77"/>
    <w:rsid w:val="009F7639"/>
    <w:rsid w:val="009F7EEA"/>
    <w:rsid w:val="00A01863"/>
    <w:rsid w:val="00A01DD7"/>
    <w:rsid w:val="00A02A3D"/>
    <w:rsid w:val="00A02D38"/>
    <w:rsid w:val="00A03F57"/>
    <w:rsid w:val="00A05646"/>
    <w:rsid w:val="00A0614F"/>
    <w:rsid w:val="00A0666B"/>
    <w:rsid w:val="00A06C36"/>
    <w:rsid w:val="00A115EF"/>
    <w:rsid w:val="00A11D07"/>
    <w:rsid w:val="00A13548"/>
    <w:rsid w:val="00A1465A"/>
    <w:rsid w:val="00A153F2"/>
    <w:rsid w:val="00A15BB3"/>
    <w:rsid w:val="00A15DFF"/>
    <w:rsid w:val="00A15E4D"/>
    <w:rsid w:val="00A15EF7"/>
    <w:rsid w:val="00A163FD"/>
    <w:rsid w:val="00A16C0A"/>
    <w:rsid w:val="00A172BD"/>
    <w:rsid w:val="00A17578"/>
    <w:rsid w:val="00A17595"/>
    <w:rsid w:val="00A17903"/>
    <w:rsid w:val="00A20DA4"/>
    <w:rsid w:val="00A20E7C"/>
    <w:rsid w:val="00A21A24"/>
    <w:rsid w:val="00A22595"/>
    <w:rsid w:val="00A22DC3"/>
    <w:rsid w:val="00A2326B"/>
    <w:rsid w:val="00A23CC5"/>
    <w:rsid w:val="00A242C8"/>
    <w:rsid w:val="00A25F85"/>
    <w:rsid w:val="00A26339"/>
    <w:rsid w:val="00A271D7"/>
    <w:rsid w:val="00A27439"/>
    <w:rsid w:val="00A27FC2"/>
    <w:rsid w:val="00A30C80"/>
    <w:rsid w:val="00A31F0F"/>
    <w:rsid w:val="00A32BF6"/>
    <w:rsid w:val="00A32D9B"/>
    <w:rsid w:val="00A34017"/>
    <w:rsid w:val="00A3500E"/>
    <w:rsid w:val="00A3504D"/>
    <w:rsid w:val="00A360D3"/>
    <w:rsid w:val="00A36845"/>
    <w:rsid w:val="00A36DFA"/>
    <w:rsid w:val="00A37003"/>
    <w:rsid w:val="00A372C6"/>
    <w:rsid w:val="00A37554"/>
    <w:rsid w:val="00A377F7"/>
    <w:rsid w:val="00A37925"/>
    <w:rsid w:val="00A37AEA"/>
    <w:rsid w:val="00A401C1"/>
    <w:rsid w:val="00A419E9"/>
    <w:rsid w:val="00A42512"/>
    <w:rsid w:val="00A42862"/>
    <w:rsid w:val="00A42E66"/>
    <w:rsid w:val="00A433BD"/>
    <w:rsid w:val="00A43471"/>
    <w:rsid w:val="00A44706"/>
    <w:rsid w:val="00A515B0"/>
    <w:rsid w:val="00A518EB"/>
    <w:rsid w:val="00A51AEE"/>
    <w:rsid w:val="00A51EEB"/>
    <w:rsid w:val="00A52DFA"/>
    <w:rsid w:val="00A53D60"/>
    <w:rsid w:val="00A544D0"/>
    <w:rsid w:val="00A547C2"/>
    <w:rsid w:val="00A547D0"/>
    <w:rsid w:val="00A55089"/>
    <w:rsid w:val="00A55150"/>
    <w:rsid w:val="00A557CC"/>
    <w:rsid w:val="00A56084"/>
    <w:rsid w:val="00A560AA"/>
    <w:rsid w:val="00A57863"/>
    <w:rsid w:val="00A57FB5"/>
    <w:rsid w:val="00A6032A"/>
    <w:rsid w:val="00A60D07"/>
    <w:rsid w:val="00A60FC1"/>
    <w:rsid w:val="00A612EC"/>
    <w:rsid w:val="00A622C8"/>
    <w:rsid w:val="00A63264"/>
    <w:rsid w:val="00A63369"/>
    <w:rsid w:val="00A64379"/>
    <w:rsid w:val="00A64B8A"/>
    <w:rsid w:val="00A65793"/>
    <w:rsid w:val="00A66D2B"/>
    <w:rsid w:val="00A70167"/>
    <w:rsid w:val="00A709CF"/>
    <w:rsid w:val="00A7429F"/>
    <w:rsid w:val="00A74940"/>
    <w:rsid w:val="00A756F1"/>
    <w:rsid w:val="00A7709C"/>
    <w:rsid w:val="00A7736F"/>
    <w:rsid w:val="00A778A2"/>
    <w:rsid w:val="00A81918"/>
    <w:rsid w:val="00A81947"/>
    <w:rsid w:val="00A81A2B"/>
    <w:rsid w:val="00A823A0"/>
    <w:rsid w:val="00A830CC"/>
    <w:rsid w:val="00A83E1A"/>
    <w:rsid w:val="00A84ABA"/>
    <w:rsid w:val="00A84F17"/>
    <w:rsid w:val="00A868FC"/>
    <w:rsid w:val="00A90086"/>
    <w:rsid w:val="00A9030D"/>
    <w:rsid w:val="00A92518"/>
    <w:rsid w:val="00A932F1"/>
    <w:rsid w:val="00A9366B"/>
    <w:rsid w:val="00A9425E"/>
    <w:rsid w:val="00A94744"/>
    <w:rsid w:val="00A9510E"/>
    <w:rsid w:val="00A95651"/>
    <w:rsid w:val="00A957DE"/>
    <w:rsid w:val="00A9590F"/>
    <w:rsid w:val="00A964D5"/>
    <w:rsid w:val="00A965CA"/>
    <w:rsid w:val="00A96A4C"/>
    <w:rsid w:val="00A9700C"/>
    <w:rsid w:val="00A97263"/>
    <w:rsid w:val="00A97681"/>
    <w:rsid w:val="00A977FD"/>
    <w:rsid w:val="00A97DE2"/>
    <w:rsid w:val="00A97F54"/>
    <w:rsid w:val="00AA0529"/>
    <w:rsid w:val="00AA06C4"/>
    <w:rsid w:val="00AA06C7"/>
    <w:rsid w:val="00AA1DCC"/>
    <w:rsid w:val="00AA20D7"/>
    <w:rsid w:val="00AA35BD"/>
    <w:rsid w:val="00AA360B"/>
    <w:rsid w:val="00AA3F7C"/>
    <w:rsid w:val="00AA544C"/>
    <w:rsid w:val="00AA5B2F"/>
    <w:rsid w:val="00AA5F13"/>
    <w:rsid w:val="00AA60B0"/>
    <w:rsid w:val="00AA61A6"/>
    <w:rsid w:val="00AA7483"/>
    <w:rsid w:val="00AB0948"/>
    <w:rsid w:val="00AB09A1"/>
    <w:rsid w:val="00AB0BC3"/>
    <w:rsid w:val="00AB58E6"/>
    <w:rsid w:val="00AB58E9"/>
    <w:rsid w:val="00AB5D95"/>
    <w:rsid w:val="00AB7F2F"/>
    <w:rsid w:val="00AC150F"/>
    <w:rsid w:val="00AC1AF4"/>
    <w:rsid w:val="00AC3BF0"/>
    <w:rsid w:val="00AC4DD0"/>
    <w:rsid w:val="00AC50E2"/>
    <w:rsid w:val="00AC511C"/>
    <w:rsid w:val="00AC5A6B"/>
    <w:rsid w:val="00AC6142"/>
    <w:rsid w:val="00AC62E9"/>
    <w:rsid w:val="00AC67AF"/>
    <w:rsid w:val="00AD03E8"/>
    <w:rsid w:val="00AD059A"/>
    <w:rsid w:val="00AD071B"/>
    <w:rsid w:val="00AD12CE"/>
    <w:rsid w:val="00AD14E9"/>
    <w:rsid w:val="00AD1600"/>
    <w:rsid w:val="00AD1796"/>
    <w:rsid w:val="00AD479B"/>
    <w:rsid w:val="00AD530C"/>
    <w:rsid w:val="00AD555F"/>
    <w:rsid w:val="00AD5C02"/>
    <w:rsid w:val="00AD6126"/>
    <w:rsid w:val="00AD6A34"/>
    <w:rsid w:val="00AD6CCA"/>
    <w:rsid w:val="00AE1B03"/>
    <w:rsid w:val="00AE28EB"/>
    <w:rsid w:val="00AE4856"/>
    <w:rsid w:val="00AE5169"/>
    <w:rsid w:val="00AE542C"/>
    <w:rsid w:val="00AF03EB"/>
    <w:rsid w:val="00AF071F"/>
    <w:rsid w:val="00AF09A2"/>
    <w:rsid w:val="00AF140F"/>
    <w:rsid w:val="00AF1EAF"/>
    <w:rsid w:val="00AF2F0C"/>
    <w:rsid w:val="00AF39F8"/>
    <w:rsid w:val="00AF3B33"/>
    <w:rsid w:val="00AF3DFE"/>
    <w:rsid w:val="00AF47BD"/>
    <w:rsid w:val="00AF5427"/>
    <w:rsid w:val="00AF59AE"/>
    <w:rsid w:val="00AF6740"/>
    <w:rsid w:val="00AF6915"/>
    <w:rsid w:val="00B00BF1"/>
    <w:rsid w:val="00B00D52"/>
    <w:rsid w:val="00B01646"/>
    <w:rsid w:val="00B02907"/>
    <w:rsid w:val="00B03B63"/>
    <w:rsid w:val="00B0520E"/>
    <w:rsid w:val="00B071D0"/>
    <w:rsid w:val="00B100DB"/>
    <w:rsid w:val="00B102F9"/>
    <w:rsid w:val="00B10FDE"/>
    <w:rsid w:val="00B11259"/>
    <w:rsid w:val="00B127D7"/>
    <w:rsid w:val="00B12DEE"/>
    <w:rsid w:val="00B1501B"/>
    <w:rsid w:val="00B15DFC"/>
    <w:rsid w:val="00B169DF"/>
    <w:rsid w:val="00B16E86"/>
    <w:rsid w:val="00B17CE0"/>
    <w:rsid w:val="00B17F70"/>
    <w:rsid w:val="00B20629"/>
    <w:rsid w:val="00B20B06"/>
    <w:rsid w:val="00B22B85"/>
    <w:rsid w:val="00B23601"/>
    <w:rsid w:val="00B2371A"/>
    <w:rsid w:val="00B23C8C"/>
    <w:rsid w:val="00B242A4"/>
    <w:rsid w:val="00B24FF4"/>
    <w:rsid w:val="00B25325"/>
    <w:rsid w:val="00B26D02"/>
    <w:rsid w:val="00B26D29"/>
    <w:rsid w:val="00B26FE1"/>
    <w:rsid w:val="00B27619"/>
    <w:rsid w:val="00B27670"/>
    <w:rsid w:val="00B307AF"/>
    <w:rsid w:val="00B30AB9"/>
    <w:rsid w:val="00B31049"/>
    <w:rsid w:val="00B328A0"/>
    <w:rsid w:val="00B32A82"/>
    <w:rsid w:val="00B337A6"/>
    <w:rsid w:val="00B33892"/>
    <w:rsid w:val="00B33D08"/>
    <w:rsid w:val="00B33EBD"/>
    <w:rsid w:val="00B34983"/>
    <w:rsid w:val="00B34B60"/>
    <w:rsid w:val="00B350F3"/>
    <w:rsid w:val="00B3521B"/>
    <w:rsid w:val="00B37991"/>
    <w:rsid w:val="00B37ED5"/>
    <w:rsid w:val="00B40876"/>
    <w:rsid w:val="00B411C6"/>
    <w:rsid w:val="00B4235D"/>
    <w:rsid w:val="00B4266C"/>
    <w:rsid w:val="00B43017"/>
    <w:rsid w:val="00B4326C"/>
    <w:rsid w:val="00B44D8F"/>
    <w:rsid w:val="00B44F8C"/>
    <w:rsid w:val="00B4548B"/>
    <w:rsid w:val="00B45C00"/>
    <w:rsid w:val="00B45F16"/>
    <w:rsid w:val="00B46F67"/>
    <w:rsid w:val="00B47C9E"/>
    <w:rsid w:val="00B47CEB"/>
    <w:rsid w:val="00B509BA"/>
    <w:rsid w:val="00B5123A"/>
    <w:rsid w:val="00B51268"/>
    <w:rsid w:val="00B52618"/>
    <w:rsid w:val="00B5387B"/>
    <w:rsid w:val="00B53DAC"/>
    <w:rsid w:val="00B53F62"/>
    <w:rsid w:val="00B54034"/>
    <w:rsid w:val="00B54D69"/>
    <w:rsid w:val="00B54E8E"/>
    <w:rsid w:val="00B554A8"/>
    <w:rsid w:val="00B558B8"/>
    <w:rsid w:val="00B5747C"/>
    <w:rsid w:val="00B60793"/>
    <w:rsid w:val="00B61AB5"/>
    <w:rsid w:val="00B61C07"/>
    <w:rsid w:val="00B61CDC"/>
    <w:rsid w:val="00B61E87"/>
    <w:rsid w:val="00B61EF1"/>
    <w:rsid w:val="00B63741"/>
    <w:rsid w:val="00B639E5"/>
    <w:rsid w:val="00B647DC"/>
    <w:rsid w:val="00B655E6"/>
    <w:rsid w:val="00B65795"/>
    <w:rsid w:val="00B657F7"/>
    <w:rsid w:val="00B65E8F"/>
    <w:rsid w:val="00B65E9F"/>
    <w:rsid w:val="00B66D67"/>
    <w:rsid w:val="00B67098"/>
    <w:rsid w:val="00B67666"/>
    <w:rsid w:val="00B700AF"/>
    <w:rsid w:val="00B70606"/>
    <w:rsid w:val="00B70A42"/>
    <w:rsid w:val="00B714D3"/>
    <w:rsid w:val="00B71956"/>
    <w:rsid w:val="00B71BA2"/>
    <w:rsid w:val="00B726CE"/>
    <w:rsid w:val="00B72759"/>
    <w:rsid w:val="00B72F40"/>
    <w:rsid w:val="00B738FD"/>
    <w:rsid w:val="00B74908"/>
    <w:rsid w:val="00B753E8"/>
    <w:rsid w:val="00B76884"/>
    <w:rsid w:val="00B76D1C"/>
    <w:rsid w:val="00B77B7E"/>
    <w:rsid w:val="00B77CD2"/>
    <w:rsid w:val="00B80736"/>
    <w:rsid w:val="00B807AA"/>
    <w:rsid w:val="00B8111B"/>
    <w:rsid w:val="00B82CB9"/>
    <w:rsid w:val="00B82D9A"/>
    <w:rsid w:val="00B831F4"/>
    <w:rsid w:val="00B83BFE"/>
    <w:rsid w:val="00B84056"/>
    <w:rsid w:val="00B84506"/>
    <w:rsid w:val="00B84B40"/>
    <w:rsid w:val="00B85358"/>
    <w:rsid w:val="00B86A92"/>
    <w:rsid w:val="00B87116"/>
    <w:rsid w:val="00B877A8"/>
    <w:rsid w:val="00B87E87"/>
    <w:rsid w:val="00B9044F"/>
    <w:rsid w:val="00B9157A"/>
    <w:rsid w:val="00B921EB"/>
    <w:rsid w:val="00B92627"/>
    <w:rsid w:val="00B929A0"/>
    <w:rsid w:val="00B92B0B"/>
    <w:rsid w:val="00B94625"/>
    <w:rsid w:val="00B95E3E"/>
    <w:rsid w:val="00B96366"/>
    <w:rsid w:val="00B9654C"/>
    <w:rsid w:val="00B9781F"/>
    <w:rsid w:val="00B97C85"/>
    <w:rsid w:val="00B97F68"/>
    <w:rsid w:val="00BA10FD"/>
    <w:rsid w:val="00BA1A37"/>
    <w:rsid w:val="00BA1BA5"/>
    <w:rsid w:val="00BA2C1C"/>
    <w:rsid w:val="00BA43CE"/>
    <w:rsid w:val="00BA4CB0"/>
    <w:rsid w:val="00BA5CFA"/>
    <w:rsid w:val="00BA6283"/>
    <w:rsid w:val="00BA76B0"/>
    <w:rsid w:val="00BA7C50"/>
    <w:rsid w:val="00BB06D8"/>
    <w:rsid w:val="00BB0B78"/>
    <w:rsid w:val="00BB1200"/>
    <w:rsid w:val="00BB1FFB"/>
    <w:rsid w:val="00BB4D0D"/>
    <w:rsid w:val="00BB58D1"/>
    <w:rsid w:val="00BB694D"/>
    <w:rsid w:val="00BB73F9"/>
    <w:rsid w:val="00BB7D85"/>
    <w:rsid w:val="00BC00B8"/>
    <w:rsid w:val="00BC08E9"/>
    <w:rsid w:val="00BC0C0F"/>
    <w:rsid w:val="00BC0C4C"/>
    <w:rsid w:val="00BC0EA8"/>
    <w:rsid w:val="00BC26CB"/>
    <w:rsid w:val="00BC26FF"/>
    <w:rsid w:val="00BC2D34"/>
    <w:rsid w:val="00BC4A48"/>
    <w:rsid w:val="00BC56BC"/>
    <w:rsid w:val="00BC60AE"/>
    <w:rsid w:val="00BC6F5E"/>
    <w:rsid w:val="00BC7E6A"/>
    <w:rsid w:val="00BD03A2"/>
    <w:rsid w:val="00BD2355"/>
    <w:rsid w:val="00BD2A00"/>
    <w:rsid w:val="00BD2B5E"/>
    <w:rsid w:val="00BD3484"/>
    <w:rsid w:val="00BD46DB"/>
    <w:rsid w:val="00BD74DE"/>
    <w:rsid w:val="00BD7542"/>
    <w:rsid w:val="00BE0457"/>
    <w:rsid w:val="00BE2A4E"/>
    <w:rsid w:val="00BE68AC"/>
    <w:rsid w:val="00BF0573"/>
    <w:rsid w:val="00BF340B"/>
    <w:rsid w:val="00BF3AB2"/>
    <w:rsid w:val="00BF3EE6"/>
    <w:rsid w:val="00BF44FC"/>
    <w:rsid w:val="00BF6387"/>
    <w:rsid w:val="00BF6944"/>
    <w:rsid w:val="00BF6FEB"/>
    <w:rsid w:val="00BF7165"/>
    <w:rsid w:val="00C01115"/>
    <w:rsid w:val="00C0114A"/>
    <w:rsid w:val="00C0304E"/>
    <w:rsid w:val="00C038DA"/>
    <w:rsid w:val="00C04A67"/>
    <w:rsid w:val="00C0550D"/>
    <w:rsid w:val="00C05E21"/>
    <w:rsid w:val="00C0668F"/>
    <w:rsid w:val="00C066BE"/>
    <w:rsid w:val="00C06928"/>
    <w:rsid w:val="00C06E5D"/>
    <w:rsid w:val="00C07914"/>
    <w:rsid w:val="00C1056E"/>
    <w:rsid w:val="00C107C1"/>
    <w:rsid w:val="00C1094E"/>
    <w:rsid w:val="00C10D8E"/>
    <w:rsid w:val="00C11715"/>
    <w:rsid w:val="00C11E8E"/>
    <w:rsid w:val="00C126E3"/>
    <w:rsid w:val="00C127B0"/>
    <w:rsid w:val="00C12C58"/>
    <w:rsid w:val="00C13F4A"/>
    <w:rsid w:val="00C14682"/>
    <w:rsid w:val="00C14C06"/>
    <w:rsid w:val="00C15C7A"/>
    <w:rsid w:val="00C15ECD"/>
    <w:rsid w:val="00C164E8"/>
    <w:rsid w:val="00C1715D"/>
    <w:rsid w:val="00C17783"/>
    <w:rsid w:val="00C1789A"/>
    <w:rsid w:val="00C200AF"/>
    <w:rsid w:val="00C22EB2"/>
    <w:rsid w:val="00C242B5"/>
    <w:rsid w:val="00C24D21"/>
    <w:rsid w:val="00C26226"/>
    <w:rsid w:val="00C26280"/>
    <w:rsid w:val="00C266CB"/>
    <w:rsid w:val="00C27662"/>
    <w:rsid w:val="00C3060C"/>
    <w:rsid w:val="00C30919"/>
    <w:rsid w:val="00C316AC"/>
    <w:rsid w:val="00C32270"/>
    <w:rsid w:val="00C339A4"/>
    <w:rsid w:val="00C33A31"/>
    <w:rsid w:val="00C35526"/>
    <w:rsid w:val="00C35A11"/>
    <w:rsid w:val="00C36F28"/>
    <w:rsid w:val="00C37243"/>
    <w:rsid w:val="00C40091"/>
    <w:rsid w:val="00C400FB"/>
    <w:rsid w:val="00C409C0"/>
    <w:rsid w:val="00C4139E"/>
    <w:rsid w:val="00C423A7"/>
    <w:rsid w:val="00C42F52"/>
    <w:rsid w:val="00C43393"/>
    <w:rsid w:val="00C44794"/>
    <w:rsid w:val="00C451C0"/>
    <w:rsid w:val="00C4522F"/>
    <w:rsid w:val="00C45BD9"/>
    <w:rsid w:val="00C46306"/>
    <w:rsid w:val="00C465D5"/>
    <w:rsid w:val="00C466B3"/>
    <w:rsid w:val="00C47038"/>
    <w:rsid w:val="00C47486"/>
    <w:rsid w:val="00C47AD0"/>
    <w:rsid w:val="00C47DB6"/>
    <w:rsid w:val="00C50399"/>
    <w:rsid w:val="00C51E5F"/>
    <w:rsid w:val="00C5212C"/>
    <w:rsid w:val="00C52EFE"/>
    <w:rsid w:val="00C5380C"/>
    <w:rsid w:val="00C542C5"/>
    <w:rsid w:val="00C54521"/>
    <w:rsid w:val="00C54865"/>
    <w:rsid w:val="00C56047"/>
    <w:rsid w:val="00C56A66"/>
    <w:rsid w:val="00C571E0"/>
    <w:rsid w:val="00C6100F"/>
    <w:rsid w:val="00C61E3F"/>
    <w:rsid w:val="00C621AF"/>
    <w:rsid w:val="00C63149"/>
    <w:rsid w:val="00C6381B"/>
    <w:rsid w:val="00C63FC2"/>
    <w:rsid w:val="00C6526E"/>
    <w:rsid w:val="00C65A4C"/>
    <w:rsid w:val="00C66376"/>
    <w:rsid w:val="00C66C92"/>
    <w:rsid w:val="00C67234"/>
    <w:rsid w:val="00C7016B"/>
    <w:rsid w:val="00C70C53"/>
    <w:rsid w:val="00C71A5B"/>
    <w:rsid w:val="00C722E9"/>
    <w:rsid w:val="00C7386C"/>
    <w:rsid w:val="00C7392C"/>
    <w:rsid w:val="00C73AAA"/>
    <w:rsid w:val="00C747D4"/>
    <w:rsid w:val="00C7536A"/>
    <w:rsid w:val="00C75386"/>
    <w:rsid w:val="00C76969"/>
    <w:rsid w:val="00C80D08"/>
    <w:rsid w:val="00C81078"/>
    <w:rsid w:val="00C813D6"/>
    <w:rsid w:val="00C81451"/>
    <w:rsid w:val="00C81CE9"/>
    <w:rsid w:val="00C82A9E"/>
    <w:rsid w:val="00C82D7B"/>
    <w:rsid w:val="00C82EFF"/>
    <w:rsid w:val="00C83586"/>
    <w:rsid w:val="00C83822"/>
    <w:rsid w:val="00C83DA5"/>
    <w:rsid w:val="00C83F0C"/>
    <w:rsid w:val="00C8514F"/>
    <w:rsid w:val="00C85DC0"/>
    <w:rsid w:val="00C85ED7"/>
    <w:rsid w:val="00C8621B"/>
    <w:rsid w:val="00C86BC7"/>
    <w:rsid w:val="00C86CD8"/>
    <w:rsid w:val="00C8793A"/>
    <w:rsid w:val="00C909CF"/>
    <w:rsid w:val="00C90F07"/>
    <w:rsid w:val="00C914B6"/>
    <w:rsid w:val="00C918BD"/>
    <w:rsid w:val="00C91B46"/>
    <w:rsid w:val="00C91BC5"/>
    <w:rsid w:val="00C9658D"/>
    <w:rsid w:val="00C9709D"/>
    <w:rsid w:val="00CA097B"/>
    <w:rsid w:val="00CA28A3"/>
    <w:rsid w:val="00CA3A77"/>
    <w:rsid w:val="00CA4186"/>
    <w:rsid w:val="00CA48B5"/>
    <w:rsid w:val="00CA4C97"/>
    <w:rsid w:val="00CA5231"/>
    <w:rsid w:val="00CA5C70"/>
    <w:rsid w:val="00CA642F"/>
    <w:rsid w:val="00CA6F0A"/>
    <w:rsid w:val="00CA71B2"/>
    <w:rsid w:val="00CA7967"/>
    <w:rsid w:val="00CB02B9"/>
    <w:rsid w:val="00CB1293"/>
    <w:rsid w:val="00CB1DDA"/>
    <w:rsid w:val="00CB358B"/>
    <w:rsid w:val="00CB389E"/>
    <w:rsid w:val="00CB3A57"/>
    <w:rsid w:val="00CB5BAB"/>
    <w:rsid w:val="00CC0CC4"/>
    <w:rsid w:val="00CC31C7"/>
    <w:rsid w:val="00CC3302"/>
    <w:rsid w:val="00CC3D29"/>
    <w:rsid w:val="00CC3DD5"/>
    <w:rsid w:val="00CC57A8"/>
    <w:rsid w:val="00CC68E9"/>
    <w:rsid w:val="00CC6978"/>
    <w:rsid w:val="00CC7406"/>
    <w:rsid w:val="00CD0D7B"/>
    <w:rsid w:val="00CD2469"/>
    <w:rsid w:val="00CD29AF"/>
    <w:rsid w:val="00CD2F08"/>
    <w:rsid w:val="00CD44FC"/>
    <w:rsid w:val="00CD4985"/>
    <w:rsid w:val="00CD4A6F"/>
    <w:rsid w:val="00CD5F95"/>
    <w:rsid w:val="00CD6401"/>
    <w:rsid w:val="00CD673F"/>
    <w:rsid w:val="00CD6ABE"/>
    <w:rsid w:val="00CD70AD"/>
    <w:rsid w:val="00CD7331"/>
    <w:rsid w:val="00CD7823"/>
    <w:rsid w:val="00CD7E93"/>
    <w:rsid w:val="00CD7F21"/>
    <w:rsid w:val="00CE024F"/>
    <w:rsid w:val="00CE10E4"/>
    <w:rsid w:val="00CE1EA8"/>
    <w:rsid w:val="00CE2E83"/>
    <w:rsid w:val="00CE3A5A"/>
    <w:rsid w:val="00CE404D"/>
    <w:rsid w:val="00CE4787"/>
    <w:rsid w:val="00CE4C4D"/>
    <w:rsid w:val="00CE4F2C"/>
    <w:rsid w:val="00CE65F2"/>
    <w:rsid w:val="00CE7869"/>
    <w:rsid w:val="00CE78EC"/>
    <w:rsid w:val="00CE7C82"/>
    <w:rsid w:val="00CE7E44"/>
    <w:rsid w:val="00CF084C"/>
    <w:rsid w:val="00CF0852"/>
    <w:rsid w:val="00CF1BB1"/>
    <w:rsid w:val="00CF2FEB"/>
    <w:rsid w:val="00CF3056"/>
    <w:rsid w:val="00CF398E"/>
    <w:rsid w:val="00CF42CA"/>
    <w:rsid w:val="00CF464A"/>
    <w:rsid w:val="00CF4FC8"/>
    <w:rsid w:val="00CF50DF"/>
    <w:rsid w:val="00CF6580"/>
    <w:rsid w:val="00CF723A"/>
    <w:rsid w:val="00CF7549"/>
    <w:rsid w:val="00CF76FB"/>
    <w:rsid w:val="00CF7DEA"/>
    <w:rsid w:val="00D004A6"/>
    <w:rsid w:val="00D02CCE"/>
    <w:rsid w:val="00D03FD2"/>
    <w:rsid w:val="00D046EF"/>
    <w:rsid w:val="00D05348"/>
    <w:rsid w:val="00D0604C"/>
    <w:rsid w:val="00D0658D"/>
    <w:rsid w:val="00D07106"/>
    <w:rsid w:val="00D10CAB"/>
    <w:rsid w:val="00D11CF5"/>
    <w:rsid w:val="00D12AE0"/>
    <w:rsid w:val="00D12B32"/>
    <w:rsid w:val="00D143F1"/>
    <w:rsid w:val="00D14616"/>
    <w:rsid w:val="00D14A14"/>
    <w:rsid w:val="00D14FAE"/>
    <w:rsid w:val="00D1590E"/>
    <w:rsid w:val="00D16A9B"/>
    <w:rsid w:val="00D1766C"/>
    <w:rsid w:val="00D176E7"/>
    <w:rsid w:val="00D17CD7"/>
    <w:rsid w:val="00D20071"/>
    <w:rsid w:val="00D2050D"/>
    <w:rsid w:val="00D20520"/>
    <w:rsid w:val="00D20867"/>
    <w:rsid w:val="00D20ED9"/>
    <w:rsid w:val="00D20F60"/>
    <w:rsid w:val="00D21B81"/>
    <w:rsid w:val="00D23AF8"/>
    <w:rsid w:val="00D23C46"/>
    <w:rsid w:val="00D250D6"/>
    <w:rsid w:val="00D2648A"/>
    <w:rsid w:val="00D2679E"/>
    <w:rsid w:val="00D26813"/>
    <w:rsid w:val="00D26CEE"/>
    <w:rsid w:val="00D311A3"/>
    <w:rsid w:val="00D32135"/>
    <w:rsid w:val="00D321CA"/>
    <w:rsid w:val="00D33938"/>
    <w:rsid w:val="00D3446B"/>
    <w:rsid w:val="00D35FA5"/>
    <w:rsid w:val="00D36849"/>
    <w:rsid w:val="00D36A79"/>
    <w:rsid w:val="00D36F9C"/>
    <w:rsid w:val="00D374DA"/>
    <w:rsid w:val="00D407F3"/>
    <w:rsid w:val="00D41979"/>
    <w:rsid w:val="00D41E15"/>
    <w:rsid w:val="00D42DC9"/>
    <w:rsid w:val="00D4310F"/>
    <w:rsid w:val="00D435FE"/>
    <w:rsid w:val="00D44A93"/>
    <w:rsid w:val="00D45DC0"/>
    <w:rsid w:val="00D46A6C"/>
    <w:rsid w:val="00D470C2"/>
    <w:rsid w:val="00D47B19"/>
    <w:rsid w:val="00D501EA"/>
    <w:rsid w:val="00D5047D"/>
    <w:rsid w:val="00D5083F"/>
    <w:rsid w:val="00D50B3B"/>
    <w:rsid w:val="00D512D5"/>
    <w:rsid w:val="00D51B6B"/>
    <w:rsid w:val="00D53403"/>
    <w:rsid w:val="00D53A00"/>
    <w:rsid w:val="00D53BF1"/>
    <w:rsid w:val="00D53F50"/>
    <w:rsid w:val="00D54F28"/>
    <w:rsid w:val="00D5554A"/>
    <w:rsid w:val="00D56336"/>
    <w:rsid w:val="00D568E2"/>
    <w:rsid w:val="00D60383"/>
    <w:rsid w:val="00D6078A"/>
    <w:rsid w:val="00D632C5"/>
    <w:rsid w:val="00D63B74"/>
    <w:rsid w:val="00D63CEA"/>
    <w:rsid w:val="00D63DF6"/>
    <w:rsid w:val="00D64798"/>
    <w:rsid w:val="00D64B2E"/>
    <w:rsid w:val="00D64EF3"/>
    <w:rsid w:val="00D65532"/>
    <w:rsid w:val="00D65BDC"/>
    <w:rsid w:val="00D66AAE"/>
    <w:rsid w:val="00D67A81"/>
    <w:rsid w:val="00D67B4E"/>
    <w:rsid w:val="00D70515"/>
    <w:rsid w:val="00D70812"/>
    <w:rsid w:val="00D71367"/>
    <w:rsid w:val="00D71716"/>
    <w:rsid w:val="00D72041"/>
    <w:rsid w:val="00D730B7"/>
    <w:rsid w:val="00D7324D"/>
    <w:rsid w:val="00D74EF4"/>
    <w:rsid w:val="00D750CC"/>
    <w:rsid w:val="00D75CCD"/>
    <w:rsid w:val="00D7637F"/>
    <w:rsid w:val="00D763A9"/>
    <w:rsid w:val="00D763CD"/>
    <w:rsid w:val="00D7678B"/>
    <w:rsid w:val="00D7690B"/>
    <w:rsid w:val="00D76C91"/>
    <w:rsid w:val="00D77B2F"/>
    <w:rsid w:val="00D8012B"/>
    <w:rsid w:val="00D80C82"/>
    <w:rsid w:val="00D81B8D"/>
    <w:rsid w:val="00D82752"/>
    <w:rsid w:val="00D8278F"/>
    <w:rsid w:val="00D829AF"/>
    <w:rsid w:val="00D82E5C"/>
    <w:rsid w:val="00D83F24"/>
    <w:rsid w:val="00D843E8"/>
    <w:rsid w:val="00D853A1"/>
    <w:rsid w:val="00D86773"/>
    <w:rsid w:val="00D868B8"/>
    <w:rsid w:val="00D87E78"/>
    <w:rsid w:val="00D908F4"/>
    <w:rsid w:val="00D91A52"/>
    <w:rsid w:val="00D92432"/>
    <w:rsid w:val="00D92669"/>
    <w:rsid w:val="00D92DC6"/>
    <w:rsid w:val="00D93595"/>
    <w:rsid w:val="00D93B54"/>
    <w:rsid w:val="00D93F0D"/>
    <w:rsid w:val="00D9420C"/>
    <w:rsid w:val="00D94BFD"/>
    <w:rsid w:val="00D94FB7"/>
    <w:rsid w:val="00D952FF"/>
    <w:rsid w:val="00D9559C"/>
    <w:rsid w:val="00D958B8"/>
    <w:rsid w:val="00D963DB"/>
    <w:rsid w:val="00D970D3"/>
    <w:rsid w:val="00DA0019"/>
    <w:rsid w:val="00DA1055"/>
    <w:rsid w:val="00DA2EB8"/>
    <w:rsid w:val="00DA3373"/>
    <w:rsid w:val="00DA34AB"/>
    <w:rsid w:val="00DA409B"/>
    <w:rsid w:val="00DA41EE"/>
    <w:rsid w:val="00DA4537"/>
    <w:rsid w:val="00DA5FA2"/>
    <w:rsid w:val="00DA6367"/>
    <w:rsid w:val="00DA64EB"/>
    <w:rsid w:val="00DB1152"/>
    <w:rsid w:val="00DB12DC"/>
    <w:rsid w:val="00DB2C31"/>
    <w:rsid w:val="00DB4881"/>
    <w:rsid w:val="00DB4B41"/>
    <w:rsid w:val="00DB4DBC"/>
    <w:rsid w:val="00DB57C7"/>
    <w:rsid w:val="00DB5A12"/>
    <w:rsid w:val="00DB7370"/>
    <w:rsid w:val="00DB7916"/>
    <w:rsid w:val="00DB7BFF"/>
    <w:rsid w:val="00DC0D69"/>
    <w:rsid w:val="00DC10FE"/>
    <w:rsid w:val="00DC1133"/>
    <w:rsid w:val="00DC13FF"/>
    <w:rsid w:val="00DC50E4"/>
    <w:rsid w:val="00DC5B5F"/>
    <w:rsid w:val="00DC6543"/>
    <w:rsid w:val="00DD0778"/>
    <w:rsid w:val="00DD0C21"/>
    <w:rsid w:val="00DD1A88"/>
    <w:rsid w:val="00DD22DB"/>
    <w:rsid w:val="00DD2D4E"/>
    <w:rsid w:val="00DD3E88"/>
    <w:rsid w:val="00DD525A"/>
    <w:rsid w:val="00DD5D19"/>
    <w:rsid w:val="00DD5F34"/>
    <w:rsid w:val="00DD6FFB"/>
    <w:rsid w:val="00DD7505"/>
    <w:rsid w:val="00DD76A7"/>
    <w:rsid w:val="00DE0D1E"/>
    <w:rsid w:val="00DE2293"/>
    <w:rsid w:val="00DE439B"/>
    <w:rsid w:val="00DE44A7"/>
    <w:rsid w:val="00DE492D"/>
    <w:rsid w:val="00DE4B08"/>
    <w:rsid w:val="00DE503C"/>
    <w:rsid w:val="00DE6B08"/>
    <w:rsid w:val="00DE768D"/>
    <w:rsid w:val="00DE7C25"/>
    <w:rsid w:val="00DE7FEC"/>
    <w:rsid w:val="00DF0604"/>
    <w:rsid w:val="00DF0701"/>
    <w:rsid w:val="00DF22BE"/>
    <w:rsid w:val="00DF26CA"/>
    <w:rsid w:val="00DF5B0E"/>
    <w:rsid w:val="00DF6A63"/>
    <w:rsid w:val="00DF6F8C"/>
    <w:rsid w:val="00DF7126"/>
    <w:rsid w:val="00E01F19"/>
    <w:rsid w:val="00E031DC"/>
    <w:rsid w:val="00E03F7C"/>
    <w:rsid w:val="00E06295"/>
    <w:rsid w:val="00E062F2"/>
    <w:rsid w:val="00E077DE"/>
    <w:rsid w:val="00E116E4"/>
    <w:rsid w:val="00E1231C"/>
    <w:rsid w:val="00E13220"/>
    <w:rsid w:val="00E14197"/>
    <w:rsid w:val="00E14AFC"/>
    <w:rsid w:val="00E14DD7"/>
    <w:rsid w:val="00E15458"/>
    <w:rsid w:val="00E16C9A"/>
    <w:rsid w:val="00E16D06"/>
    <w:rsid w:val="00E173C5"/>
    <w:rsid w:val="00E207D1"/>
    <w:rsid w:val="00E20894"/>
    <w:rsid w:val="00E20CF6"/>
    <w:rsid w:val="00E21901"/>
    <w:rsid w:val="00E222F4"/>
    <w:rsid w:val="00E259ED"/>
    <w:rsid w:val="00E25EAA"/>
    <w:rsid w:val="00E26AC4"/>
    <w:rsid w:val="00E27A07"/>
    <w:rsid w:val="00E312A3"/>
    <w:rsid w:val="00E31B93"/>
    <w:rsid w:val="00E31F2C"/>
    <w:rsid w:val="00E324B6"/>
    <w:rsid w:val="00E33ABE"/>
    <w:rsid w:val="00E34551"/>
    <w:rsid w:val="00E36766"/>
    <w:rsid w:val="00E373A1"/>
    <w:rsid w:val="00E37B4B"/>
    <w:rsid w:val="00E37BE0"/>
    <w:rsid w:val="00E37CC2"/>
    <w:rsid w:val="00E40B55"/>
    <w:rsid w:val="00E40B9B"/>
    <w:rsid w:val="00E40D50"/>
    <w:rsid w:val="00E41369"/>
    <w:rsid w:val="00E42CCB"/>
    <w:rsid w:val="00E42D7A"/>
    <w:rsid w:val="00E43188"/>
    <w:rsid w:val="00E439CA"/>
    <w:rsid w:val="00E43C28"/>
    <w:rsid w:val="00E448B5"/>
    <w:rsid w:val="00E459E5"/>
    <w:rsid w:val="00E45A2B"/>
    <w:rsid w:val="00E45E95"/>
    <w:rsid w:val="00E46A8F"/>
    <w:rsid w:val="00E46BE0"/>
    <w:rsid w:val="00E47C30"/>
    <w:rsid w:val="00E47C91"/>
    <w:rsid w:val="00E5040E"/>
    <w:rsid w:val="00E50568"/>
    <w:rsid w:val="00E522D5"/>
    <w:rsid w:val="00E5268B"/>
    <w:rsid w:val="00E52C03"/>
    <w:rsid w:val="00E53B61"/>
    <w:rsid w:val="00E53C5F"/>
    <w:rsid w:val="00E54F78"/>
    <w:rsid w:val="00E55512"/>
    <w:rsid w:val="00E55F32"/>
    <w:rsid w:val="00E57938"/>
    <w:rsid w:val="00E57F13"/>
    <w:rsid w:val="00E60C27"/>
    <w:rsid w:val="00E61522"/>
    <w:rsid w:val="00E61867"/>
    <w:rsid w:val="00E61EEC"/>
    <w:rsid w:val="00E6210A"/>
    <w:rsid w:val="00E62430"/>
    <w:rsid w:val="00E631E0"/>
    <w:rsid w:val="00E65C6D"/>
    <w:rsid w:val="00E66E6F"/>
    <w:rsid w:val="00E67DD5"/>
    <w:rsid w:val="00E707C1"/>
    <w:rsid w:val="00E70CE5"/>
    <w:rsid w:val="00E71158"/>
    <w:rsid w:val="00E71A0A"/>
    <w:rsid w:val="00E71EB9"/>
    <w:rsid w:val="00E72988"/>
    <w:rsid w:val="00E76C24"/>
    <w:rsid w:val="00E76E68"/>
    <w:rsid w:val="00E77015"/>
    <w:rsid w:val="00E77720"/>
    <w:rsid w:val="00E77C47"/>
    <w:rsid w:val="00E77D4D"/>
    <w:rsid w:val="00E8095C"/>
    <w:rsid w:val="00E812F3"/>
    <w:rsid w:val="00E81F17"/>
    <w:rsid w:val="00E82B51"/>
    <w:rsid w:val="00E83676"/>
    <w:rsid w:val="00E8367E"/>
    <w:rsid w:val="00E85801"/>
    <w:rsid w:val="00E85939"/>
    <w:rsid w:val="00E85E58"/>
    <w:rsid w:val="00E86134"/>
    <w:rsid w:val="00E86213"/>
    <w:rsid w:val="00E87247"/>
    <w:rsid w:val="00E8724B"/>
    <w:rsid w:val="00E87F45"/>
    <w:rsid w:val="00E90297"/>
    <w:rsid w:val="00E9138D"/>
    <w:rsid w:val="00E917F9"/>
    <w:rsid w:val="00E92EFA"/>
    <w:rsid w:val="00E93174"/>
    <w:rsid w:val="00E93C64"/>
    <w:rsid w:val="00E93FAC"/>
    <w:rsid w:val="00E95004"/>
    <w:rsid w:val="00E95915"/>
    <w:rsid w:val="00E96151"/>
    <w:rsid w:val="00E965D9"/>
    <w:rsid w:val="00E9672D"/>
    <w:rsid w:val="00E97210"/>
    <w:rsid w:val="00E9726D"/>
    <w:rsid w:val="00E97CE6"/>
    <w:rsid w:val="00EA166B"/>
    <w:rsid w:val="00EA1778"/>
    <w:rsid w:val="00EA2E37"/>
    <w:rsid w:val="00EA53E6"/>
    <w:rsid w:val="00EA56DA"/>
    <w:rsid w:val="00EA5AA8"/>
    <w:rsid w:val="00EA7214"/>
    <w:rsid w:val="00EA7ED0"/>
    <w:rsid w:val="00EB0AFE"/>
    <w:rsid w:val="00EB0B48"/>
    <w:rsid w:val="00EB12BA"/>
    <w:rsid w:val="00EB14D6"/>
    <w:rsid w:val="00EB14F2"/>
    <w:rsid w:val="00EB2311"/>
    <w:rsid w:val="00EB3852"/>
    <w:rsid w:val="00EB430C"/>
    <w:rsid w:val="00EB58A7"/>
    <w:rsid w:val="00EB7159"/>
    <w:rsid w:val="00EC013D"/>
    <w:rsid w:val="00EC0650"/>
    <w:rsid w:val="00EC0BE4"/>
    <w:rsid w:val="00EC0C66"/>
    <w:rsid w:val="00EC1C17"/>
    <w:rsid w:val="00EC2F57"/>
    <w:rsid w:val="00EC3D3C"/>
    <w:rsid w:val="00EC3DD5"/>
    <w:rsid w:val="00EC451D"/>
    <w:rsid w:val="00EC4734"/>
    <w:rsid w:val="00EC4738"/>
    <w:rsid w:val="00EC496D"/>
    <w:rsid w:val="00EC591E"/>
    <w:rsid w:val="00ED039B"/>
    <w:rsid w:val="00ED114B"/>
    <w:rsid w:val="00ED4121"/>
    <w:rsid w:val="00ED52F8"/>
    <w:rsid w:val="00ED580C"/>
    <w:rsid w:val="00ED700D"/>
    <w:rsid w:val="00ED758C"/>
    <w:rsid w:val="00EE0A41"/>
    <w:rsid w:val="00EE0F42"/>
    <w:rsid w:val="00EE1062"/>
    <w:rsid w:val="00EE1387"/>
    <w:rsid w:val="00EE22DA"/>
    <w:rsid w:val="00EE28E2"/>
    <w:rsid w:val="00EE2F83"/>
    <w:rsid w:val="00EE4D51"/>
    <w:rsid w:val="00EE5144"/>
    <w:rsid w:val="00EE52C8"/>
    <w:rsid w:val="00EE54D7"/>
    <w:rsid w:val="00EE67DF"/>
    <w:rsid w:val="00EE7471"/>
    <w:rsid w:val="00EE7535"/>
    <w:rsid w:val="00EE7E3F"/>
    <w:rsid w:val="00EF0255"/>
    <w:rsid w:val="00EF2151"/>
    <w:rsid w:val="00EF2A7F"/>
    <w:rsid w:val="00EF2AC6"/>
    <w:rsid w:val="00EF3A2A"/>
    <w:rsid w:val="00EF3C15"/>
    <w:rsid w:val="00EF4279"/>
    <w:rsid w:val="00EF5504"/>
    <w:rsid w:val="00EF65C3"/>
    <w:rsid w:val="00EF7BC2"/>
    <w:rsid w:val="00EF7E41"/>
    <w:rsid w:val="00F00657"/>
    <w:rsid w:val="00F013C3"/>
    <w:rsid w:val="00F0163A"/>
    <w:rsid w:val="00F02050"/>
    <w:rsid w:val="00F02526"/>
    <w:rsid w:val="00F027F8"/>
    <w:rsid w:val="00F02A6C"/>
    <w:rsid w:val="00F03F9E"/>
    <w:rsid w:val="00F042A8"/>
    <w:rsid w:val="00F05A5E"/>
    <w:rsid w:val="00F0673E"/>
    <w:rsid w:val="00F06770"/>
    <w:rsid w:val="00F06AE6"/>
    <w:rsid w:val="00F1194F"/>
    <w:rsid w:val="00F11A5E"/>
    <w:rsid w:val="00F120ED"/>
    <w:rsid w:val="00F12AD1"/>
    <w:rsid w:val="00F13B41"/>
    <w:rsid w:val="00F149A9"/>
    <w:rsid w:val="00F153E4"/>
    <w:rsid w:val="00F15649"/>
    <w:rsid w:val="00F16109"/>
    <w:rsid w:val="00F1632A"/>
    <w:rsid w:val="00F17EB5"/>
    <w:rsid w:val="00F20D28"/>
    <w:rsid w:val="00F211F5"/>
    <w:rsid w:val="00F21809"/>
    <w:rsid w:val="00F21B50"/>
    <w:rsid w:val="00F21E72"/>
    <w:rsid w:val="00F226A6"/>
    <w:rsid w:val="00F227F2"/>
    <w:rsid w:val="00F23125"/>
    <w:rsid w:val="00F23609"/>
    <w:rsid w:val="00F23787"/>
    <w:rsid w:val="00F248DC"/>
    <w:rsid w:val="00F24D21"/>
    <w:rsid w:val="00F24FEA"/>
    <w:rsid w:val="00F25273"/>
    <w:rsid w:val="00F25277"/>
    <w:rsid w:val="00F252D6"/>
    <w:rsid w:val="00F254F5"/>
    <w:rsid w:val="00F25699"/>
    <w:rsid w:val="00F25DEC"/>
    <w:rsid w:val="00F2677A"/>
    <w:rsid w:val="00F27234"/>
    <w:rsid w:val="00F301A4"/>
    <w:rsid w:val="00F304D9"/>
    <w:rsid w:val="00F30DA5"/>
    <w:rsid w:val="00F31AD4"/>
    <w:rsid w:val="00F32DBD"/>
    <w:rsid w:val="00F3330B"/>
    <w:rsid w:val="00F336C4"/>
    <w:rsid w:val="00F33AB2"/>
    <w:rsid w:val="00F33DC4"/>
    <w:rsid w:val="00F34860"/>
    <w:rsid w:val="00F34BE3"/>
    <w:rsid w:val="00F357B0"/>
    <w:rsid w:val="00F35BA1"/>
    <w:rsid w:val="00F360AE"/>
    <w:rsid w:val="00F36C68"/>
    <w:rsid w:val="00F40598"/>
    <w:rsid w:val="00F40739"/>
    <w:rsid w:val="00F423C0"/>
    <w:rsid w:val="00F4273B"/>
    <w:rsid w:val="00F428C7"/>
    <w:rsid w:val="00F43063"/>
    <w:rsid w:val="00F43DA1"/>
    <w:rsid w:val="00F43F5F"/>
    <w:rsid w:val="00F464E6"/>
    <w:rsid w:val="00F47501"/>
    <w:rsid w:val="00F506AA"/>
    <w:rsid w:val="00F5179B"/>
    <w:rsid w:val="00F526D8"/>
    <w:rsid w:val="00F52832"/>
    <w:rsid w:val="00F53073"/>
    <w:rsid w:val="00F55A71"/>
    <w:rsid w:val="00F57410"/>
    <w:rsid w:val="00F60536"/>
    <w:rsid w:val="00F6082C"/>
    <w:rsid w:val="00F619C1"/>
    <w:rsid w:val="00F61C1B"/>
    <w:rsid w:val="00F6241B"/>
    <w:rsid w:val="00F628D3"/>
    <w:rsid w:val="00F62AF5"/>
    <w:rsid w:val="00F633FA"/>
    <w:rsid w:val="00F6382B"/>
    <w:rsid w:val="00F6399D"/>
    <w:rsid w:val="00F63F74"/>
    <w:rsid w:val="00F6455E"/>
    <w:rsid w:val="00F648C0"/>
    <w:rsid w:val="00F64EDD"/>
    <w:rsid w:val="00F6570D"/>
    <w:rsid w:val="00F65BA7"/>
    <w:rsid w:val="00F65BF2"/>
    <w:rsid w:val="00F6600D"/>
    <w:rsid w:val="00F665D3"/>
    <w:rsid w:val="00F66C7F"/>
    <w:rsid w:val="00F71F59"/>
    <w:rsid w:val="00F72118"/>
    <w:rsid w:val="00F72F98"/>
    <w:rsid w:val="00F733CD"/>
    <w:rsid w:val="00F73889"/>
    <w:rsid w:val="00F743C8"/>
    <w:rsid w:val="00F76378"/>
    <w:rsid w:val="00F764DD"/>
    <w:rsid w:val="00F772F8"/>
    <w:rsid w:val="00F80128"/>
    <w:rsid w:val="00F80502"/>
    <w:rsid w:val="00F8053F"/>
    <w:rsid w:val="00F80786"/>
    <w:rsid w:val="00F82189"/>
    <w:rsid w:val="00F829DB"/>
    <w:rsid w:val="00F82AF9"/>
    <w:rsid w:val="00F832DB"/>
    <w:rsid w:val="00F833D9"/>
    <w:rsid w:val="00F834F7"/>
    <w:rsid w:val="00F84092"/>
    <w:rsid w:val="00F84225"/>
    <w:rsid w:val="00F84A6B"/>
    <w:rsid w:val="00F84CA6"/>
    <w:rsid w:val="00F84D09"/>
    <w:rsid w:val="00F852C4"/>
    <w:rsid w:val="00F85BCE"/>
    <w:rsid w:val="00F86555"/>
    <w:rsid w:val="00F86AA5"/>
    <w:rsid w:val="00F86FB1"/>
    <w:rsid w:val="00F87096"/>
    <w:rsid w:val="00F87404"/>
    <w:rsid w:val="00F87672"/>
    <w:rsid w:val="00F87ED5"/>
    <w:rsid w:val="00F9033F"/>
    <w:rsid w:val="00F9060F"/>
    <w:rsid w:val="00F90EC2"/>
    <w:rsid w:val="00F917DE"/>
    <w:rsid w:val="00F931F3"/>
    <w:rsid w:val="00F93858"/>
    <w:rsid w:val="00F93EA1"/>
    <w:rsid w:val="00F93F6A"/>
    <w:rsid w:val="00F954E7"/>
    <w:rsid w:val="00F9550E"/>
    <w:rsid w:val="00F95915"/>
    <w:rsid w:val="00F95A69"/>
    <w:rsid w:val="00F96373"/>
    <w:rsid w:val="00F964CD"/>
    <w:rsid w:val="00F96763"/>
    <w:rsid w:val="00F96F76"/>
    <w:rsid w:val="00F97DEB"/>
    <w:rsid w:val="00FA0BE1"/>
    <w:rsid w:val="00FA0E47"/>
    <w:rsid w:val="00FA0F4A"/>
    <w:rsid w:val="00FA108F"/>
    <w:rsid w:val="00FA32D4"/>
    <w:rsid w:val="00FA41E5"/>
    <w:rsid w:val="00FA4484"/>
    <w:rsid w:val="00FA478A"/>
    <w:rsid w:val="00FA61B5"/>
    <w:rsid w:val="00FA79BA"/>
    <w:rsid w:val="00FA7C11"/>
    <w:rsid w:val="00FB022D"/>
    <w:rsid w:val="00FB05E6"/>
    <w:rsid w:val="00FB0661"/>
    <w:rsid w:val="00FB1CBC"/>
    <w:rsid w:val="00FB1F52"/>
    <w:rsid w:val="00FB2B18"/>
    <w:rsid w:val="00FB2DBF"/>
    <w:rsid w:val="00FB3558"/>
    <w:rsid w:val="00FB3A0E"/>
    <w:rsid w:val="00FB5392"/>
    <w:rsid w:val="00FB5DB0"/>
    <w:rsid w:val="00FB7855"/>
    <w:rsid w:val="00FB799C"/>
    <w:rsid w:val="00FC075D"/>
    <w:rsid w:val="00FC1371"/>
    <w:rsid w:val="00FC1AC8"/>
    <w:rsid w:val="00FC2A6F"/>
    <w:rsid w:val="00FC2C38"/>
    <w:rsid w:val="00FC30E2"/>
    <w:rsid w:val="00FC35D0"/>
    <w:rsid w:val="00FC369D"/>
    <w:rsid w:val="00FC37C0"/>
    <w:rsid w:val="00FC3A7B"/>
    <w:rsid w:val="00FC3B79"/>
    <w:rsid w:val="00FC497A"/>
    <w:rsid w:val="00FC5037"/>
    <w:rsid w:val="00FC593C"/>
    <w:rsid w:val="00FC63A6"/>
    <w:rsid w:val="00FC6C26"/>
    <w:rsid w:val="00FC7EB7"/>
    <w:rsid w:val="00FD0377"/>
    <w:rsid w:val="00FD0790"/>
    <w:rsid w:val="00FD0FF4"/>
    <w:rsid w:val="00FD1010"/>
    <w:rsid w:val="00FD22A1"/>
    <w:rsid w:val="00FD2594"/>
    <w:rsid w:val="00FD2DD9"/>
    <w:rsid w:val="00FD393D"/>
    <w:rsid w:val="00FD4D59"/>
    <w:rsid w:val="00FD6910"/>
    <w:rsid w:val="00FD6C50"/>
    <w:rsid w:val="00FD7864"/>
    <w:rsid w:val="00FD7A9B"/>
    <w:rsid w:val="00FD7F00"/>
    <w:rsid w:val="00FE1447"/>
    <w:rsid w:val="00FE407A"/>
    <w:rsid w:val="00FE59EF"/>
    <w:rsid w:val="00FE5B21"/>
    <w:rsid w:val="00FE6F5A"/>
    <w:rsid w:val="00FF0085"/>
    <w:rsid w:val="00FF1924"/>
    <w:rsid w:val="00FF2F09"/>
    <w:rsid w:val="00FF2F20"/>
    <w:rsid w:val="00FF353E"/>
    <w:rsid w:val="00FF413C"/>
    <w:rsid w:val="00FF465F"/>
    <w:rsid w:val="00FF4FDB"/>
    <w:rsid w:val="00FF51EA"/>
    <w:rsid w:val="00FF550E"/>
    <w:rsid w:val="00FF67E4"/>
    <w:rsid w:val="00FF6BFD"/>
    <w:rsid w:val="00FF6C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1501B"/>
    <w:rPr>
      <w:rFonts w:ascii="Times New Roman" w:eastAsia="Times New Roman" w:hAnsi="Times New Roman"/>
    </w:rPr>
  </w:style>
  <w:style w:type="paragraph" w:styleId="Nagwek1">
    <w:name w:val="heading 1"/>
    <w:basedOn w:val="Normalny"/>
    <w:link w:val="Nagwek1Znak"/>
    <w:uiPriority w:val="99"/>
    <w:qFormat/>
    <w:rsid w:val="00A17903"/>
    <w:pPr>
      <w:keepNext/>
      <w:jc w:val="center"/>
      <w:outlineLvl w:val="0"/>
    </w:pPr>
    <w:rPr>
      <w:b/>
      <w:bCs/>
      <w:sz w:val="32"/>
      <w:szCs w:val="32"/>
    </w:rPr>
  </w:style>
  <w:style w:type="paragraph" w:styleId="Nagwek2">
    <w:name w:val="heading 2"/>
    <w:basedOn w:val="Normalny"/>
    <w:next w:val="Normalny"/>
    <w:link w:val="Nagwek2Znak"/>
    <w:uiPriority w:val="99"/>
    <w:qFormat/>
    <w:rsid w:val="00A1790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1790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17903"/>
    <w:pPr>
      <w:keepNext/>
      <w:spacing w:before="240" w:after="60"/>
      <w:outlineLvl w:val="3"/>
    </w:pPr>
    <w:rPr>
      <w:b/>
      <w:bCs/>
      <w:sz w:val="28"/>
      <w:szCs w:val="28"/>
    </w:rPr>
  </w:style>
  <w:style w:type="paragraph" w:styleId="Nagwek5">
    <w:name w:val="heading 5"/>
    <w:basedOn w:val="Normalny"/>
    <w:next w:val="Normalny"/>
    <w:link w:val="Nagwek5Znak"/>
    <w:uiPriority w:val="99"/>
    <w:qFormat/>
    <w:rsid w:val="00A17903"/>
    <w:pPr>
      <w:spacing w:before="240" w:after="60"/>
      <w:outlineLvl w:val="4"/>
    </w:pPr>
    <w:rPr>
      <w:b/>
      <w:bCs/>
      <w:i/>
      <w:iCs/>
      <w:sz w:val="26"/>
      <w:szCs w:val="26"/>
    </w:rPr>
  </w:style>
  <w:style w:type="paragraph" w:styleId="Nagwek6">
    <w:name w:val="heading 6"/>
    <w:basedOn w:val="Normalny"/>
    <w:next w:val="Normalny"/>
    <w:link w:val="Nagwek6Znak"/>
    <w:uiPriority w:val="99"/>
    <w:qFormat/>
    <w:rsid w:val="00A17903"/>
    <w:pPr>
      <w:spacing w:before="240" w:after="60"/>
      <w:outlineLvl w:val="5"/>
    </w:pPr>
    <w:rPr>
      <w:b/>
      <w:bCs/>
    </w:rPr>
  </w:style>
  <w:style w:type="paragraph" w:styleId="Nagwek9">
    <w:name w:val="heading 9"/>
    <w:basedOn w:val="Normalny"/>
    <w:link w:val="Nagwek9Znak"/>
    <w:uiPriority w:val="99"/>
    <w:qFormat/>
    <w:rsid w:val="00A17903"/>
    <w:pPr>
      <w:keepNext/>
      <w:jc w:val="right"/>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1790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A17903"/>
    <w:rPr>
      <w:rFonts w:ascii="Arial" w:hAnsi="Arial" w:cs="Arial"/>
      <w:b/>
      <w:bCs/>
      <w:i/>
      <w:iCs/>
      <w:sz w:val="28"/>
      <w:szCs w:val="28"/>
      <w:lang w:eastAsia="pl-PL"/>
    </w:rPr>
  </w:style>
  <w:style w:type="character" w:customStyle="1" w:styleId="Nagwek3Znak">
    <w:name w:val="Nagłówek 3 Znak"/>
    <w:link w:val="Nagwek3"/>
    <w:uiPriority w:val="99"/>
    <w:locked/>
    <w:rsid w:val="00A17903"/>
    <w:rPr>
      <w:rFonts w:ascii="Arial" w:hAnsi="Arial" w:cs="Arial"/>
      <w:b/>
      <w:bCs/>
      <w:sz w:val="26"/>
      <w:szCs w:val="26"/>
      <w:lang w:eastAsia="pl-PL"/>
    </w:rPr>
  </w:style>
  <w:style w:type="character" w:customStyle="1" w:styleId="Nagwek4Znak">
    <w:name w:val="Nagłówek 4 Znak"/>
    <w:link w:val="Nagwek4"/>
    <w:uiPriority w:val="99"/>
    <w:locked/>
    <w:rsid w:val="00A17903"/>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A17903"/>
    <w:rPr>
      <w:rFonts w:ascii="Times New Roman" w:hAnsi="Times New Roman" w:cs="Times New Roman"/>
      <w:b/>
      <w:bCs/>
      <w:i/>
      <w:iCs/>
      <w:sz w:val="26"/>
      <w:szCs w:val="26"/>
      <w:lang w:eastAsia="pl-PL"/>
    </w:rPr>
  </w:style>
  <w:style w:type="character" w:customStyle="1" w:styleId="Nagwek6Znak">
    <w:name w:val="Nagłówek 6 Znak"/>
    <w:link w:val="Nagwek6"/>
    <w:uiPriority w:val="99"/>
    <w:locked/>
    <w:rsid w:val="00A17903"/>
    <w:rPr>
      <w:rFonts w:ascii="Times New Roman" w:hAnsi="Times New Roman" w:cs="Times New Roman"/>
      <w:b/>
      <w:bCs/>
      <w:lang w:eastAsia="pl-PL"/>
    </w:rPr>
  </w:style>
  <w:style w:type="character" w:customStyle="1" w:styleId="Nagwek9Znak">
    <w:name w:val="Nagłówek 9 Znak"/>
    <w:link w:val="Nagwek9"/>
    <w:uiPriority w:val="99"/>
    <w:locked/>
    <w:rsid w:val="00A17903"/>
    <w:rPr>
      <w:rFonts w:ascii="Times New Roman" w:hAnsi="Times New Roman" w:cs="Times New Roman"/>
      <w:i/>
      <w:iCs/>
      <w:sz w:val="20"/>
      <w:szCs w:val="20"/>
      <w:lang w:eastAsia="pl-PL"/>
    </w:rPr>
  </w:style>
  <w:style w:type="paragraph" w:styleId="Tekstdymka">
    <w:name w:val="Balloon Text"/>
    <w:basedOn w:val="Normalny"/>
    <w:link w:val="TekstdymkaZnak"/>
    <w:uiPriority w:val="99"/>
    <w:semiHidden/>
    <w:rsid w:val="00A17903"/>
    <w:rPr>
      <w:rFonts w:ascii="Tahoma" w:hAnsi="Tahoma" w:cs="Tahoma"/>
      <w:sz w:val="16"/>
      <w:szCs w:val="16"/>
    </w:rPr>
  </w:style>
  <w:style w:type="character" w:customStyle="1" w:styleId="TekstdymkaZnak">
    <w:name w:val="Tekst dymka Znak"/>
    <w:link w:val="Tekstdymka"/>
    <w:uiPriority w:val="99"/>
    <w:semiHidden/>
    <w:locked/>
    <w:rsid w:val="00A17903"/>
    <w:rPr>
      <w:rFonts w:ascii="Tahoma" w:hAnsi="Tahoma" w:cs="Tahoma"/>
      <w:sz w:val="16"/>
      <w:szCs w:val="16"/>
      <w:lang w:eastAsia="pl-PL"/>
    </w:rPr>
  </w:style>
  <w:style w:type="table" w:styleId="Tabela-Siatka">
    <w:name w:val="Table Grid"/>
    <w:basedOn w:val="Standardowy"/>
    <w:uiPriority w:val="99"/>
    <w:rsid w:val="00A179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A17903"/>
    <w:rPr>
      <w:b/>
      <w:bCs/>
      <w:sz w:val="24"/>
      <w:szCs w:val="24"/>
    </w:rPr>
  </w:style>
  <w:style w:type="character" w:customStyle="1" w:styleId="TekstpodstawowyZnak">
    <w:name w:val="Tekst podstawowy Znak"/>
    <w:link w:val="Tekstpodstawowy"/>
    <w:uiPriority w:val="99"/>
    <w:locked/>
    <w:rsid w:val="00A17903"/>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A17903"/>
    <w:pPr>
      <w:snapToGrid w:val="0"/>
      <w:spacing w:line="360" w:lineRule="auto"/>
      <w:ind w:firstLine="567"/>
    </w:pPr>
    <w:rPr>
      <w:sz w:val="24"/>
      <w:szCs w:val="24"/>
    </w:rPr>
  </w:style>
  <w:style w:type="character" w:customStyle="1" w:styleId="TekstpodstawowywcityZnak">
    <w:name w:val="Tekst podstawowy wcięty Znak"/>
    <w:link w:val="Tekstpodstawowywcity"/>
    <w:uiPriority w:val="99"/>
    <w:locked/>
    <w:rsid w:val="00A17903"/>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A17903"/>
    <w:rPr>
      <w:sz w:val="24"/>
      <w:szCs w:val="24"/>
    </w:rPr>
  </w:style>
  <w:style w:type="character" w:customStyle="1" w:styleId="Tekstpodstawowy3Znak">
    <w:name w:val="Tekst podstawowy 3 Znak"/>
    <w:link w:val="Tekstpodstawowy3"/>
    <w:uiPriority w:val="99"/>
    <w:locked/>
    <w:rsid w:val="00A17903"/>
    <w:rPr>
      <w:rFonts w:ascii="Times New Roman" w:hAnsi="Times New Roman" w:cs="Times New Roman"/>
      <w:sz w:val="20"/>
      <w:szCs w:val="20"/>
      <w:lang w:eastAsia="pl-PL"/>
    </w:rPr>
  </w:style>
  <w:style w:type="paragraph" w:styleId="Stopka">
    <w:name w:val="footer"/>
    <w:basedOn w:val="Normalny"/>
    <w:link w:val="StopkaZnak"/>
    <w:uiPriority w:val="99"/>
    <w:rsid w:val="00A17903"/>
    <w:pPr>
      <w:tabs>
        <w:tab w:val="center" w:pos="4536"/>
        <w:tab w:val="right" w:pos="9072"/>
      </w:tabs>
    </w:pPr>
  </w:style>
  <w:style w:type="character" w:customStyle="1" w:styleId="StopkaZnak">
    <w:name w:val="Stopka Znak"/>
    <w:link w:val="Stopka"/>
    <w:uiPriority w:val="99"/>
    <w:locked/>
    <w:rsid w:val="00A17903"/>
    <w:rPr>
      <w:rFonts w:ascii="Times New Roman" w:hAnsi="Times New Roman" w:cs="Times New Roman"/>
      <w:sz w:val="20"/>
      <w:szCs w:val="20"/>
      <w:lang w:eastAsia="pl-PL"/>
    </w:rPr>
  </w:style>
  <w:style w:type="character" w:styleId="Hipercze">
    <w:name w:val="Hyperlink"/>
    <w:rsid w:val="00A17903"/>
    <w:rPr>
      <w:color w:val="0000FF"/>
      <w:u w:val="single"/>
    </w:rPr>
  </w:style>
  <w:style w:type="paragraph" w:customStyle="1" w:styleId="pkt">
    <w:name w:val="pkt"/>
    <w:basedOn w:val="Normalny"/>
    <w:rsid w:val="00A17903"/>
    <w:pPr>
      <w:autoSpaceDE w:val="0"/>
      <w:autoSpaceDN w:val="0"/>
      <w:spacing w:before="60" w:after="60" w:line="360" w:lineRule="auto"/>
      <w:ind w:left="851" w:hanging="295"/>
      <w:jc w:val="both"/>
    </w:pPr>
    <w:rPr>
      <w:rFonts w:ascii="Univers-PL" w:hAnsi="Univers-PL" w:cs="Univers-PL"/>
      <w:sz w:val="19"/>
      <w:szCs w:val="19"/>
    </w:rPr>
  </w:style>
  <w:style w:type="paragraph" w:customStyle="1" w:styleId="1">
    <w:name w:val="1"/>
    <w:uiPriority w:val="99"/>
    <w:rsid w:val="00A1790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cs="Univers-PL"/>
      <w:sz w:val="19"/>
      <w:szCs w:val="19"/>
    </w:rPr>
  </w:style>
  <w:style w:type="paragraph" w:styleId="Spistreci3">
    <w:name w:val="toc 3"/>
    <w:basedOn w:val="Normalny"/>
    <w:next w:val="Normalny"/>
    <w:autoRedefine/>
    <w:uiPriority w:val="99"/>
    <w:semiHidden/>
    <w:rsid w:val="00A17903"/>
    <w:pPr>
      <w:spacing w:line="360" w:lineRule="auto"/>
      <w:jc w:val="both"/>
    </w:pPr>
    <w:rPr>
      <w:sz w:val="24"/>
      <w:szCs w:val="24"/>
    </w:rPr>
  </w:style>
  <w:style w:type="character" w:styleId="Numerstrony">
    <w:name w:val="page number"/>
    <w:basedOn w:val="Domylnaczcionkaakapitu"/>
    <w:uiPriority w:val="99"/>
    <w:rsid w:val="00A17903"/>
  </w:style>
  <w:style w:type="paragraph" w:styleId="Nagwek">
    <w:name w:val="header"/>
    <w:basedOn w:val="Normalny"/>
    <w:link w:val="NagwekZnak"/>
    <w:uiPriority w:val="99"/>
    <w:rsid w:val="00A17903"/>
    <w:pPr>
      <w:tabs>
        <w:tab w:val="center" w:pos="4536"/>
        <w:tab w:val="right" w:pos="9072"/>
      </w:tabs>
    </w:pPr>
  </w:style>
  <w:style w:type="character" w:customStyle="1" w:styleId="NagwekZnak">
    <w:name w:val="Nagłówek Znak"/>
    <w:link w:val="Nagwek"/>
    <w:uiPriority w:val="99"/>
    <w:locked/>
    <w:rsid w:val="00A17903"/>
    <w:rPr>
      <w:rFonts w:ascii="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rsid w:val="00A17903"/>
  </w:style>
  <w:style w:type="character" w:customStyle="1" w:styleId="TekstprzypisudolnegoZnak">
    <w:name w:val="Tekst przypisu dolnego Znak"/>
    <w:aliases w:val="Podrozdział Znak,Footnote Znak,Podrozdzia3 Znak"/>
    <w:link w:val="Tekstprzypisudolnego"/>
    <w:uiPriority w:val="99"/>
    <w:locked/>
    <w:rsid w:val="00A17903"/>
    <w:rPr>
      <w:rFonts w:ascii="Times New Roman" w:hAnsi="Times New Roman" w:cs="Times New Roman"/>
      <w:sz w:val="20"/>
      <w:szCs w:val="20"/>
      <w:lang w:eastAsia="pl-PL"/>
    </w:rPr>
  </w:style>
  <w:style w:type="character" w:styleId="Odwoanieprzypisudolnego">
    <w:name w:val="footnote reference"/>
    <w:uiPriority w:val="99"/>
    <w:rsid w:val="00A17903"/>
    <w:rPr>
      <w:vertAlign w:val="superscript"/>
    </w:rPr>
  </w:style>
  <w:style w:type="paragraph" w:styleId="Tekstpodstawowy2">
    <w:name w:val="Body Text 2"/>
    <w:basedOn w:val="Normalny"/>
    <w:link w:val="Tekstpodstawowy2Znak"/>
    <w:uiPriority w:val="99"/>
    <w:rsid w:val="00A17903"/>
    <w:pPr>
      <w:spacing w:after="120" w:line="480" w:lineRule="auto"/>
    </w:pPr>
  </w:style>
  <w:style w:type="character" w:customStyle="1" w:styleId="Tekstpodstawowy2Znak">
    <w:name w:val="Tekst podstawowy 2 Znak"/>
    <w:link w:val="Tekstpodstawowy2"/>
    <w:uiPriority w:val="99"/>
    <w:locked/>
    <w:rsid w:val="00A17903"/>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A17903"/>
    <w:pPr>
      <w:tabs>
        <w:tab w:val="left" w:pos="1276"/>
        <w:tab w:val="left" w:pos="3240"/>
      </w:tabs>
      <w:ind w:left="1276" w:hanging="271"/>
      <w:jc w:val="both"/>
    </w:pPr>
  </w:style>
  <w:style w:type="character" w:customStyle="1" w:styleId="Tekstpodstawowywcity2Znak">
    <w:name w:val="Tekst podstawowy wcięty 2 Znak"/>
    <w:link w:val="Tekstpodstawowywcity2"/>
    <w:uiPriority w:val="99"/>
    <w:locked/>
    <w:rsid w:val="00A17903"/>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A17903"/>
    <w:pPr>
      <w:ind w:left="426" w:hanging="426"/>
      <w:jc w:val="both"/>
    </w:pPr>
    <w:rPr>
      <w:sz w:val="24"/>
      <w:szCs w:val="24"/>
    </w:rPr>
  </w:style>
  <w:style w:type="character" w:customStyle="1" w:styleId="Tekstpodstawowywcity3Znak">
    <w:name w:val="Tekst podstawowy wcięty 3 Znak"/>
    <w:link w:val="Tekstpodstawowywcity3"/>
    <w:uiPriority w:val="99"/>
    <w:locked/>
    <w:rsid w:val="00A17903"/>
    <w:rPr>
      <w:rFonts w:ascii="Times New Roman" w:hAnsi="Times New Roman" w:cs="Times New Roman"/>
      <w:sz w:val="20"/>
      <w:szCs w:val="20"/>
      <w:lang w:eastAsia="pl-PL"/>
    </w:rPr>
  </w:style>
  <w:style w:type="paragraph" w:styleId="Lista">
    <w:name w:val="List"/>
    <w:basedOn w:val="Normalny"/>
    <w:rsid w:val="00A17903"/>
    <w:pPr>
      <w:ind w:left="283" w:hanging="283"/>
    </w:pPr>
  </w:style>
  <w:style w:type="paragraph" w:styleId="Tekstblokowy">
    <w:name w:val="Block Text"/>
    <w:basedOn w:val="Normalny"/>
    <w:uiPriority w:val="99"/>
    <w:rsid w:val="00A17903"/>
    <w:pPr>
      <w:spacing w:before="120" w:after="120"/>
      <w:ind w:left="426" w:right="57" w:hanging="426"/>
      <w:jc w:val="both"/>
    </w:pPr>
    <w:rPr>
      <w:sz w:val="24"/>
      <w:szCs w:val="24"/>
    </w:rPr>
  </w:style>
  <w:style w:type="paragraph" w:customStyle="1" w:styleId="Nagwek20">
    <w:name w:val="Nag?—wek 2"/>
    <w:basedOn w:val="Normalny"/>
    <w:next w:val="Normalny"/>
    <w:uiPriority w:val="99"/>
    <w:rsid w:val="00A17903"/>
    <w:pPr>
      <w:keepNext/>
      <w:overflowPunct w:val="0"/>
      <w:autoSpaceDE w:val="0"/>
      <w:autoSpaceDN w:val="0"/>
      <w:adjustRightInd w:val="0"/>
      <w:jc w:val="right"/>
      <w:textAlignment w:val="baseline"/>
    </w:pPr>
    <w:rPr>
      <w:b/>
      <w:bCs/>
      <w:sz w:val="24"/>
      <w:szCs w:val="24"/>
      <w:lang w:val="en-US" w:eastAsia="en-US"/>
    </w:rPr>
  </w:style>
  <w:style w:type="paragraph" w:customStyle="1" w:styleId="BodyText31">
    <w:name w:val="Body Text 31"/>
    <w:basedOn w:val="Normalny"/>
    <w:uiPriority w:val="99"/>
    <w:rsid w:val="00A17903"/>
    <w:pPr>
      <w:overflowPunct w:val="0"/>
      <w:autoSpaceDE w:val="0"/>
      <w:autoSpaceDN w:val="0"/>
      <w:adjustRightInd w:val="0"/>
      <w:spacing w:line="360" w:lineRule="auto"/>
      <w:jc w:val="both"/>
      <w:textAlignment w:val="baseline"/>
    </w:pPr>
    <w:rPr>
      <w:rFonts w:ascii="Arial" w:hAnsi="Arial" w:cs="Arial"/>
      <w:sz w:val="24"/>
      <w:szCs w:val="24"/>
      <w:lang w:val="en-US" w:eastAsia="en-US"/>
    </w:rPr>
  </w:style>
  <w:style w:type="paragraph" w:styleId="Listapunktowana">
    <w:name w:val="List Bullet"/>
    <w:basedOn w:val="Normalny"/>
    <w:autoRedefine/>
    <w:uiPriority w:val="99"/>
    <w:rsid w:val="00A17903"/>
    <w:pPr>
      <w:tabs>
        <w:tab w:val="left" w:pos="540"/>
      </w:tabs>
      <w:spacing w:before="240" w:after="240"/>
      <w:ind w:left="2520" w:right="23"/>
      <w:jc w:val="both"/>
    </w:pPr>
    <w:rPr>
      <w:sz w:val="24"/>
      <w:szCs w:val="24"/>
    </w:rPr>
  </w:style>
  <w:style w:type="paragraph" w:customStyle="1" w:styleId="Nagwek50">
    <w:name w:val="Nag?—wek 5"/>
    <w:basedOn w:val="Normalny"/>
    <w:next w:val="Normalny"/>
    <w:rsid w:val="00A17903"/>
    <w:pPr>
      <w:keepNext/>
      <w:overflowPunct w:val="0"/>
      <w:autoSpaceDE w:val="0"/>
      <w:autoSpaceDN w:val="0"/>
      <w:adjustRightInd w:val="0"/>
      <w:ind w:left="109"/>
      <w:jc w:val="center"/>
      <w:textAlignment w:val="baseline"/>
    </w:pPr>
    <w:rPr>
      <w:rFonts w:ascii="Arial" w:hAnsi="Arial" w:cs="Arial"/>
      <w:b/>
      <w:bCs/>
      <w:lang w:val="en-US" w:eastAsia="en-US"/>
    </w:rPr>
  </w:style>
  <w:style w:type="paragraph" w:customStyle="1" w:styleId="Nagwek60">
    <w:name w:val="Nag?—wek 6"/>
    <w:basedOn w:val="Normalny"/>
    <w:next w:val="Normalny"/>
    <w:uiPriority w:val="99"/>
    <w:rsid w:val="00A17903"/>
    <w:pPr>
      <w:keepNext/>
      <w:overflowPunct w:val="0"/>
      <w:autoSpaceDE w:val="0"/>
      <w:autoSpaceDN w:val="0"/>
      <w:adjustRightInd w:val="0"/>
      <w:jc w:val="center"/>
      <w:textAlignment w:val="baseline"/>
    </w:pPr>
    <w:rPr>
      <w:rFonts w:ascii="Arial" w:hAnsi="Arial" w:cs="Arial"/>
      <w:b/>
      <w:bCs/>
      <w:sz w:val="22"/>
      <w:szCs w:val="22"/>
      <w:lang w:val="en-US" w:eastAsia="en-US"/>
    </w:rPr>
  </w:style>
  <w:style w:type="paragraph" w:customStyle="1" w:styleId="CM136">
    <w:name w:val="CM136"/>
    <w:basedOn w:val="Normalny"/>
    <w:next w:val="Normalny"/>
    <w:uiPriority w:val="99"/>
    <w:rsid w:val="00A17903"/>
    <w:pPr>
      <w:widowControl w:val="0"/>
      <w:autoSpaceDE w:val="0"/>
      <w:autoSpaceDN w:val="0"/>
      <w:adjustRightInd w:val="0"/>
      <w:spacing w:after="140"/>
    </w:pPr>
    <w:rPr>
      <w:rFonts w:ascii="GAGEIA+TimesNewRoman,Bold" w:hAnsi="GAGEIA+TimesNewRoman,Bold" w:cs="GAGEIA+TimesNewRoman,Bold"/>
      <w:sz w:val="24"/>
      <w:szCs w:val="24"/>
    </w:rPr>
  </w:style>
  <w:style w:type="paragraph" w:customStyle="1" w:styleId="CM141">
    <w:name w:val="CM141"/>
    <w:basedOn w:val="Normalny"/>
    <w:next w:val="Normalny"/>
    <w:uiPriority w:val="99"/>
    <w:rsid w:val="00A17903"/>
    <w:pPr>
      <w:widowControl w:val="0"/>
      <w:autoSpaceDE w:val="0"/>
      <w:autoSpaceDN w:val="0"/>
      <w:adjustRightInd w:val="0"/>
      <w:spacing w:after="683"/>
    </w:pPr>
    <w:rPr>
      <w:rFonts w:ascii="GAGEIA+TimesNewRoman,Bold" w:hAnsi="GAGEIA+TimesNewRoman,Bold" w:cs="GAGEIA+TimesNewRoman,Bold"/>
      <w:sz w:val="24"/>
      <w:szCs w:val="24"/>
    </w:rPr>
  </w:style>
  <w:style w:type="paragraph" w:styleId="Listanumerowana">
    <w:name w:val="List Number"/>
    <w:basedOn w:val="Normalny"/>
    <w:uiPriority w:val="99"/>
    <w:rsid w:val="00A17903"/>
    <w:pPr>
      <w:tabs>
        <w:tab w:val="num" w:pos="720"/>
      </w:tabs>
      <w:suppressAutoHyphens/>
      <w:ind w:left="360" w:hanging="360"/>
    </w:pPr>
    <w:rPr>
      <w:sz w:val="24"/>
      <w:szCs w:val="24"/>
      <w:lang w:eastAsia="ar-SA"/>
    </w:rPr>
  </w:style>
  <w:style w:type="paragraph" w:styleId="Spistreci2">
    <w:name w:val="toc 2"/>
    <w:basedOn w:val="Normalny"/>
    <w:next w:val="Normalny"/>
    <w:autoRedefine/>
    <w:uiPriority w:val="99"/>
    <w:semiHidden/>
    <w:rsid w:val="00A17903"/>
    <w:pPr>
      <w:tabs>
        <w:tab w:val="left" w:pos="2373"/>
        <w:tab w:val="right" w:leader="dot" w:pos="9060"/>
      </w:tabs>
      <w:ind w:left="2340" w:hanging="2340"/>
    </w:pPr>
  </w:style>
  <w:style w:type="paragraph" w:styleId="Spistreci1">
    <w:name w:val="toc 1"/>
    <w:basedOn w:val="Normalny"/>
    <w:next w:val="Normalny"/>
    <w:autoRedefine/>
    <w:uiPriority w:val="99"/>
    <w:semiHidden/>
    <w:rsid w:val="00A17903"/>
    <w:pPr>
      <w:tabs>
        <w:tab w:val="right" w:leader="dot" w:pos="9062"/>
      </w:tabs>
      <w:spacing w:line="360" w:lineRule="auto"/>
      <w:ind w:left="1077" w:hanging="1077"/>
    </w:pPr>
    <w:rPr>
      <w:b/>
      <w:bCs/>
      <w:i/>
      <w:iCs/>
      <w:sz w:val="28"/>
      <w:szCs w:val="28"/>
    </w:rPr>
  </w:style>
  <w:style w:type="paragraph" w:customStyle="1" w:styleId="BodyText21">
    <w:name w:val="Body Text 21"/>
    <w:basedOn w:val="Normalny"/>
    <w:uiPriority w:val="99"/>
    <w:rsid w:val="00A17903"/>
    <w:pPr>
      <w:tabs>
        <w:tab w:val="left" w:pos="0"/>
      </w:tabs>
      <w:jc w:val="both"/>
    </w:pPr>
    <w:rPr>
      <w:sz w:val="24"/>
      <w:szCs w:val="24"/>
    </w:rPr>
  </w:style>
  <w:style w:type="paragraph" w:customStyle="1" w:styleId="Nagwek40">
    <w:name w:val="Nag?—wek 4"/>
    <w:basedOn w:val="Normalny"/>
    <w:next w:val="Normalny"/>
    <w:rsid w:val="00A17903"/>
    <w:pPr>
      <w:keepNext/>
      <w:overflowPunct w:val="0"/>
      <w:autoSpaceDE w:val="0"/>
      <w:autoSpaceDN w:val="0"/>
      <w:adjustRightInd w:val="0"/>
      <w:ind w:left="-37" w:right="109"/>
      <w:jc w:val="center"/>
      <w:textAlignment w:val="baseline"/>
    </w:pPr>
    <w:rPr>
      <w:rFonts w:ascii="Arial" w:hAnsi="Arial" w:cs="Arial"/>
      <w:b/>
      <w:bCs/>
      <w:lang w:val="en-US" w:eastAsia="en-US"/>
    </w:rPr>
  </w:style>
  <w:style w:type="paragraph" w:customStyle="1" w:styleId="2">
    <w:name w:val="2"/>
    <w:basedOn w:val="Normalny"/>
    <w:next w:val="Plandokumentu"/>
    <w:link w:val="MapadokumentuZnak"/>
    <w:uiPriority w:val="99"/>
    <w:rsid w:val="00A17903"/>
    <w:pPr>
      <w:shd w:val="clear" w:color="auto" w:fill="000080"/>
    </w:pPr>
    <w:rPr>
      <w:rFonts w:ascii="Tahoma" w:eastAsia="Calibri" w:hAnsi="Tahoma" w:cs="Tahoma"/>
    </w:rPr>
  </w:style>
  <w:style w:type="character" w:customStyle="1" w:styleId="MapadokumentuZnak">
    <w:name w:val="Mapa dokumentu Znak"/>
    <w:link w:val="2"/>
    <w:uiPriority w:val="99"/>
    <w:semiHidden/>
    <w:locked/>
    <w:rsid w:val="00A17903"/>
    <w:rPr>
      <w:rFonts w:ascii="Tahoma" w:hAnsi="Tahoma" w:cs="Tahoma"/>
      <w:lang w:val="pl-PL" w:eastAsia="pl-PL"/>
    </w:rPr>
  </w:style>
  <w:style w:type="paragraph" w:styleId="Tytu">
    <w:name w:val="Title"/>
    <w:basedOn w:val="Normalny"/>
    <w:link w:val="TytuZnak"/>
    <w:qFormat/>
    <w:rsid w:val="00A17903"/>
    <w:pPr>
      <w:jc w:val="center"/>
    </w:pPr>
    <w:rPr>
      <w:rFonts w:ascii="Arial" w:hAnsi="Arial" w:cs="Arial"/>
      <w:b/>
      <w:bCs/>
    </w:rPr>
  </w:style>
  <w:style w:type="character" w:customStyle="1" w:styleId="TytuZnak">
    <w:name w:val="Tytuł Znak"/>
    <w:link w:val="Tytu"/>
    <w:locked/>
    <w:rsid w:val="00A17903"/>
    <w:rPr>
      <w:rFonts w:ascii="Arial" w:hAnsi="Arial" w:cs="Arial"/>
      <w:b/>
      <w:bCs/>
      <w:sz w:val="24"/>
      <w:szCs w:val="24"/>
    </w:rPr>
  </w:style>
  <w:style w:type="paragraph" w:styleId="Tekstkomentarza">
    <w:name w:val="annotation text"/>
    <w:basedOn w:val="Normalny"/>
    <w:link w:val="TekstkomentarzaZnak"/>
    <w:rsid w:val="00A17903"/>
  </w:style>
  <w:style w:type="character" w:customStyle="1" w:styleId="TekstkomentarzaZnak">
    <w:name w:val="Tekst komentarza Znak"/>
    <w:link w:val="Tekstkomentarza"/>
    <w:locked/>
    <w:rsid w:val="00A17903"/>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17903"/>
    <w:rPr>
      <w:b/>
      <w:bCs/>
    </w:rPr>
  </w:style>
  <w:style w:type="character" w:customStyle="1" w:styleId="TematkomentarzaZnak">
    <w:name w:val="Temat komentarza Znak"/>
    <w:link w:val="Tematkomentarza"/>
    <w:uiPriority w:val="99"/>
    <w:semiHidden/>
    <w:locked/>
    <w:rsid w:val="00A17903"/>
    <w:rPr>
      <w:rFonts w:ascii="Times New Roman" w:hAnsi="Times New Roman" w:cs="Times New Roman"/>
      <w:b/>
      <w:bCs/>
      <w:sz w:val="20"/>
      <w:szCs w:val="20"/>
      <w:lang w:eastAsia="pl-PL"/>
    </w:rPr>
  </w:style>
  <w:style w:type="paragraph" w:customStyle="1" w:styleId="text">
    <w:name w:val="text"/>
    <w:basedOn w:val="Normalny"/>
    <w:uiPriority w:val="99"/>
    <w:rsid w:val="00A17903"/>
    <w:pPr>
      <w:spacing w:before="100" w:beforeAutospacing="1" w:after="100" w:afterAutospacing="1"/>
      <w:jc w:val="both"/>
    </w:pPr>
    <w:rPr>
      <w:rFonts w:ascii="Verdana" w:hAnsi="Verdana" w:cs="Verdana"/>
      <w:color w:val="757679"/>
      <w:sz w:val="17"/>
      <w:szCs w:val="17"/>
    </w:rPr>
  </w:style>
  <w:style w:type="paragraph" w:styleId="Tekstprzypisukocowego">
    <w:name w:val="endnote text"/>
    <w:basedOn w:val="Normalny"/>
    <w:link w:val="TekstprzypisukocowegoZnak"/>
    <w:uiPriority w:val="99"/>
    <w:semiHidden/>
    <w:rsid w:val="00A17903"/>
  </w:style>
  <w:style w:type="character" w:customStyle="1" w:styleId="TekstprzypisukocowegoZnak">
    <w:name w:val="Tekst przypisu końcowego Znak"/>
    <w:link w:val="Tekstprzypisukocowego"/>
    <w:uiPriority w:val="99"/>
    <w:semiHidden/>
    <w:locked/>
    <w:rsid w:val="00A17903"/>
    <w:rPr>
      <w:rFonts w:ascii="Times New Roman" w:hAnsi="Times New Roman" w:cs="Times New Roman"/>
      <w:sz w:val="20"/>
      <w:szCs w:val="20"/>
      <w:lang w:eastAsia="pl-PL"/>
    </w:rPr>
  </w:style>
  <w:style w:type="paragraph" w:customStyle="1" w:styleId="ust">
    <w:name w:val="ust"/>
    <w:basedOn w:val="Normalny"/>
    <w:uiPriority w:val="99"/>
    <w:rsid w:val="00A17903"/>
    <w:pPr>
      <w:spacing w:after="80"/>
      <w:ind w:left="431" w:hanging="255"/>
      <w:jc w:val="both"/>
    </w:pPr>
    <w:rPr>
      <w:sz w:val="24"/>
      <w:szCs w:val="24"/>
    </w:rPr>
  </w:style>
  <w:style w:type="paragraph" w:customStyle="1" w:styleId="lit">
    <w:name w:val="lit"/>
    <w:uiPriority w:val="99"/>
    <w:rsid w:val="00A17903"/>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szCs w:val="24"/>
    </w:rPr>
  </w:style>
  <w:style w:type="paragraph" w:customStyle="1" w:styleId="tyt">
    <w:name w:val="tyt"/>
    <w:basedOn w:val="Normalny"/>
    <w:uiPriority w:val="99"/>
    <w:rsid w:val="00A17903"/>
    <w:pPr>
      <w:keepNext/>
      <w:overflowPunct w:val="0"/>
      <w:autoSpaceDE w:val="0"/>
      <w:autoSpaceDN w:val="0"/>
      <w:adjustRightInd w:val="0"/>
      <w:spacing w:before="60" w:after="60"/>
      <w:jc w:val="center"/>
      <w:textAlignment w:val="baseline"/>
    </w:pPr>
    <w:rPr>
      <w:b/>
      <w:bCs/>
      <w:sz w:val="24"/>
      <w:szCs w:val="24"/>
    </w:rPr>
  </w:style>
  <w:style w:type="paragraph" w:customStyle="1" w:styleId="ust1">
    <w:name w:val="ust1"/>
    <w:basedOn w:val="ust"/>
    <w:uiPriority w:val="99"/>
    <w:rsid w:val="00A17903"/>
    <w:pPr>
      <w:overflowPunct w:val="0"/>
      <w:autoSpaceDE w:val="0"/>
      <w:autoSpaceDN w:val="0"/>
      <w:adjustRightInd w:val="0"/>
      <w:spacing w:before="60" w:after="60"/>
      <w:ind w:left="425" w:hanging="380"/>
      <w:textAlignment w:val="baseline"/>
    </w:pPr>
  </w:style>
  <w:style w:type="paragraph" w:customStyle="1" w:styleId="punkty1">
    <w:name w:val="punkty1"/>
    <w:basedOn w:val="pkt"/>
    <w:uiPriority w:val="99"/>
    <w:rsid w:val="00A17903"/>
    <w:pPr>
      <w:autoSpaceDE/>
      <w:autoSpaceDN/>
      <w:spacing w:before="0" w:after="80" w:line="240" w:lineRule="auto"/>
      <w:ind w:hanging="284"/>
    </w:pPr>
    <w:rPr>
      <w:rFonts w:ascii="Times New Roman" w:hAnsi="Times New Roman" w:cs="Times New Roman"/>
      <w:color w:val="FF0000"/>
      <w:sz w:val="24"/>
      <w:szCs w:val="24"/>
    </w:rPr>
  </w:style>
  <w:style w:type="paragraph" w:customStyle="1" w:styleId="Akapitzlist1">
    <w:name w:val="Akapit z listą1"/>
    <w:basedOn w:val="Normalny"/>
    <w:uiPriority w:val="99"/>
    <w:rsid w:val="00A17903"/>
    <w:pPr>
      <w:spacing w:after="200" w:line="276" w:lineRule="auto"/>
      <w:ind w:left="708"/>
    </w:pPr>
    <w:rPr>
      <w:rFonts w:ascii="Calibri" w:hAnsi="Calibri" w:cs="Calibri"/>
      <w:sz w:val="22"/>
      <w:szCs w:val="22"/>
      <w:lang w:eastAsia="en-US"/>
    </w:rPr>
  </w:style>
  <w:style w:type="paragraph" w:customStyle="1" w:styleId="Paragraf">
    <w:name w:val="Paragraf"/>
    <w:basedOn w:val="Normalny"/>
    <w:uiPriority w:val="99"/>
    <w:rsid w:val="00A17903"/>
    <w:pPr>
      <w:widowControl w:val="0"/>
      <w:adjustRightInd w:val="0"/>
      <w:spacing w:before="480" w:after="240" w:line="360" w:lineRule="atLeast"/>
      <w:jc w:val="both"/>
      <w:textAlignment w:val="baseline"/>
    </w:pPr>
    <w:rPr>
      <w:b/>
      <w:bCs/>
      <w:spacing w:val="30"/>
      <w:sz w:val="28"/>
      <w:szCs w:val="28"/>
      <w:u w:val="single"/>
      <w:lang w:eastAsia="en-US"/>
    </w:rPr>
  </w:style>
  <w:style w:type="paragraph" w:customStyle="1" w:styleId="Podstawowywcity">
    <w:name w:val="Podstawowy wcięty"/>
    <w:basedOn w:val="Normalny"/>
    <w:autoRedefine/>
    <w:uiPriority w:val="99"/>
    <w:rsid w:val="00A17903"/>
    <w:pPr>
      <w:ind w:left="1260" w:hanging="1260"/>
      <w:jc w:val="both"/>
    </w:pPr>
    <w:rPr>
      <w:b/>
      <w:bCs/>
      <w:i/>
      <w:iCs/>
      <w:color w:val="FF0000"/>
      <w:sz w:val="24"/>
      <w:szCs w:val="24"/>
      <w:u w:val="single"/>
    </w:rPr>
  </w:style>
  <w:style w:type="character" w:styleId="Pogrubienie">
    <w:name w:val="Strong"/>
    <w:qFormat/>
    <w:rsid w:val="00A17903"/>
    <w:rPr>
      <w:b/>
      <w:bCs/>
    </w:rPr>
  </w:style>
  <w:style w:type="paragraph" w:customStyle="1" w:styleId="ust1art">
    <w:name w:val="ust1art"/>
    <w:basedOn w:val="Normalny"/>
    <w:uiPriority w:val="99"/>
    <w:rsid w:val="00A17903"/>
    <w:pPr>
      <w:spacing w:before="100" w:beforeAutospacing="1" w:after="100" w:afterAutospacing="1"/>
    </w:pPr>
    <w:rPr>
      <w:sz w:val="24"/>
      <w:szCs w:val="24"/>
    </w:rPr>
  </w:style>
  <w:style w:type="paragraph" w:customStyle="1" w:styleId="lit1">
    <w:name w:val="lit1"/>
    <w:basedOn w:val="Normalny"/>
    <w:uiPriority w:val="99"/>
    <w:rsid w:val="00A17903"/>
    <w:pPr>
      <w:spacing w:before="100" w:beforeAutospacing="1" w:after="100" w:afterAutospacing="1"/>
    </w:pPr>
    <w:rPr>
      <w:sz w:val="24"/>
      <w:szCs w:val="24"/>
    </w:rPr>
  </w:style>
  <w:style w:type="paragraph" w:styleId="NormalnyWeb">
    <w:name w:val="Normal (Web)"/>
    <w:basedOn w:val="Normalny"/>
    <w:rsid w:val="00A17903"/>
    <w:pPr>
      <w:spacing w:before="100" w:beforeAutospacing="1" w:after="100" w:afterAutospacing="1"/>
    </w:pPr>
    <w:rPr>
      <w:sz w:val="24"/>
      <w:szCs w:val="24"/>
    </w:rPr>
  </w:style>
  <w:style w:type="paragraph" w:customStyle="1" w:styleId="tresc">
    <w:name w:val="tresc"/>
    <w:basedOn w:val="Normalny"/>
    <w:uiPriority w:val="99"/>
    <w:rsid w:val="00A17903"/>
    <w:pPr>
      <w:spacing w:before="100" w:beforeAutospacing="1" w:after="100" w:afterAutospacing="1"/>
    </w:pPr>
    <w:rPr>
      <w:sz w:val="24"/>
      <w:szCs w:val="24"/>
    </w:rPr>
  </w:style>
  <w:style w:type="paragraph" w:customStyle="1" w:styleId="msolistparagraph0">
    <w:name w:val="msolistparagraph"/>
    <w:basedOn w:val="Normalny"/>
    <w:uiPriority w:val="99"/>
    <w:rsid w:val="00A17903"/>
    <w:pPr>
      <w:ind w:left="720"/>
    </w:pPr>
    <w:rPr>
      <w:sz w:val="24"/>
      <w:szCs w:val="24"/>
    </w:rPr>
  </w:style>
  <w:style w:type="paragraph" w:customStyle="1" w:styleId="Default">
    <w:name w:val="Default"/>
    <w:uiPriority w:val="99"/>
    <w:rsid w:val="00A1790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Normalny"/>
    <w:uiPriority w:val="99"/>
    <w:rsid w:val="00A17903"/>
    <w:pPr>
      <w:spacing w:after="200" w:line="276" w:lineRule="auto"/>
      <w:ind w:left="720"/>
    </w:pPr>
    <w:rPr>
      <w:rFonts w:ascii="Calibri" w:hAnsi="Calibri" w:cs="Calibri"/>
      <w:sz w:val="22"/>
      <w:szCs w:val="22"/>
      <w:lang w:eastAsia="en-US"/>
    </w:rPr>
  </w:style>
  <w:style w:type="paragraph" w:customStyle="1" w:styleId="Poprawka1">
    <w:name w:val="Poprawka1"/>
    <w:hidden/>
    <w:uiPriority w:val="99"/>
    <w:semiHidden/>
    <w:rsid w:val="00A17903"/>
    <w:rPr>
      <w:rFonts w:ascii="Times New Roman" w:eastAsia="Times New Roman" w:hAnsi="Times New Roman"/>
    </w:rPr>
  </w:style>
  <w:style w:type="paragraph" w:customStyle="1" w:styleId="Akapitzlist11">
    <w:name w:val="Akapit z listą11"/>
    <w:basedOn w:val="Normalny"/>
    <w:uiPriority w:val="99"/>
    <w:rsid w:val="00A17903"/>
    <w:pPr>
      <w:spacing w:after="200" w:line="276" w:lineRule="auto"/>
      <w:ind w:left="720"/>
    </w:pPr>
    <w:rPr>
      <w:rFonts w:ascii="Calibri" w:hAnsi="Calibri" w:cs="Calibri"/>
      <w:sz w:val="22"/>
      <w:szCs w:val="22"/>
      <w:lang w:eastAsia="en-US"/>
    </w:rPr>
  </w:style>
  <w:style w:type="paragraph" w:styleId="Poprawka">
    <w:name w:val="Revision"/>
    <w:hidden/>
    <w:uiPriority w:val="99"/>
    <w:semiHidden/>
    <w:rsid w:val="00A17903"/>
    <w:rPr>
      <w:rFonts w:ascii="Times New Roman" w:eastAsia="Times New Roman" w:hAnsi="Times New Roman"/>
    </w:rPr>
  </w:style>
  <w:style w:type="paragraph" w:customStyle="1" w:styleId="Tekstpodstawowy31">
    <w:name w:val="Tekst podstawowy 31"/>
    <w:basedOn w:val="Normalny"/>
    <w:uiPriority w:val="99"/>
    <w:rsid w:val="00A17903"/>
    <w:pPr>
      <w:suppressAutoHyphens/>
    </w:pPr>
    <w:rPr>
      <w:sz w:val="24"/>
      <w:szCs w:val="24"/>
      <w:lang w:eastAsia="ar-SA"/>
    </w:rPr>
  </w:style>
  <w:style w:type="character" w:styleId="Odwoaniedokomentarza">
    <w:name w:val="annotation reference"/>
    <w:uiPriority w:val="99"/>
    <w:semiHidden/>
    <w:rsid w:val="00A17903"/>
    <w:rPr>
      <w:sz w:val="16"/>
      <w:szCs w:val="16"/>
    </w:rPr>
  </w:style>
  <w:style w:type="character" w:styleId="UyteHipercze">
    <w:name w:val="FollowedHyperlink"/>
    <w:uiPriority w:val="99"/>
    <w:rsid w:val="00A17903"/>
    <w:rPr>
      <w:color w:val="800080"/>
      <w:u w:val="single"/>
    </w:rPr>
  </w:style>
  <w:style w:type="paragraph" w:styleId="Akapitzlist">
    <w:name w:val="List Paragraph"/>
    <w:basedOn w:val="Normalny"/>
    <w:uiPriority w:val="34"/>
    <w:qFormat/>
    <w:rsid w:val="00A17903"/>
    <w:pPr>
      <w:ind w:left="720"/>
    </w:pPr>
    <w:rPr>
      <w:sz w:val="24"/>
      <w:szCs w:val="24"/>
      <w:lang w:eastAsia="en-US"/>
    </w:rPr>
  </w:style>
  <w:style w:type="paragraph" w:customStyle="1" w:styleId="msonormalcxspdrugie">
    <w:name w:val="msonormalcxspdrugie"/>
    <w:basedOn w:val="Normalny"/>
    <w:uiPriority w:val="99"/>
    <w:rsid w:val="00A17903"/>
    <w:pPr>
      <w:spacing w:before="100" w:beforeAutospacing="1" w:after="100" w:afterAutospacing="1"/>
    </w:pPr>
    <w:rPr>
      <w:sz w:val="24"/>
      <w:szCs w:val="24"/>
    </w:rPr>
  </w:style>
  <w:style w:type="paragraph" w:styleId="Plandokumentu">
    <w:name w:val="Document Map"/>
    <w:basedOn w:val="Normalny"/>
    <w:link w:val="PlandokumentuZnak"/>
    <w:uiPriority w:val="99"/>
    <w:semiHidden/>
    <w:rsid w:val="00A17903"/>
    <w:rPr>
      <w:rFonts w:ascii="Tahoma" w:hAnsi="Tahoma" w:cs="Tahoma"/>
      <w:sz w:val="16"/>
      <w:szCs w:val="16"/>
    </w:rPr>
  </w:style>
  <w:style w:type="character" w:customStyle="1" w:styleId="PlandokumentuZnak">
    <w:name w:val="Plan dokumentu Znak"/>
    <w:link w:val="Plandokumentu"/>
    <w:uiPriority w:val="99"/>
    <w:semiHidden/>
    <w:locked/>
    <w:rsid w:val="00A17903"/>
    <w:rPr>
      <w:rFonts w:ascii="Tahoma" w:hAnsi="Tahoma" w:cs="Tahoma"/>
      <w:sz w:val="16"/>
      <w:szCs w:val="16"/>
      <w:lang w:eastAsia="pl-PL"/>
    </w:rPr>
  </w:style>
  <w:style w:type="paragraph" w:styleId="Podtytu">
    <w:name w:val="Subtitle"/>
    <w:basedOn w:val="Normalny"/>
    <w:next w:val="Normalny"/>
    <w:link w:val="PodtytuZnak"/>
    <w:uiPriority w:val="99"/>
    <w:qFormat/>
    <w:locked/>
    <w:rsid w:val="00841488"/>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locked/>
    <w:rsid w:val="00841488"/>
    <w:rPr>
      <w:rFonts w:ascii="Cambria" w:hAnsi="Cambria" w:cs="Cambria"/>
      <w:i/>
      <w:iCs/>
      <w:color w:val="4F81BD"/>
      <w:spacing w:val="15"/>
      <w:sz w:val="24"/>
      <w:szCs w:val="24"/>
    </w:rPr>
  </w:style>
  <w:style w:type="paragraph" w:customStyle="1" w:styleId="Akapitzlist2">
    <w:name w:val="Akapit z listą2"/>
    <w:uiPriority w:val="99"/>
    <w:rsid w:val="006236EB"/>
    <w:pPr>
      <w:widowControl w:val="0"/>
      <w:suppressAutoHyphens/>
      <w:spacing w:line="100" w:lineRule="atLeast"/>
      <w:ind w:left="720"/>
    </w:pPr>
    <w:rPr>
      <w:rFonts w:ascii="Times New Roman" w:eastAsia="Times New Roman" w:hAnsi="Times New Roman"/>
      <w:kern w:val="1"/>
      <w:sz w:val="24"/>
      <w:szCs w:val="24"/>
      <w:lang w:eastAsia="ar-SA"/>
    </w:rPr>
  </w:style>
  <w:style w:type="paragraph" w:customStyle="1" w:styleId="naglowek1">
    <w:name w:val="naglowek1"/>
    <w:basedOn w:val="Normalny"/>
    <w:uiPriority w:val="99"/>
    <w:rsid w:val="00877C7C"/>
    <w:pPr>
      <w:spacing w:before="100" w:beforeAutospacing="1" w:after="100" w:afterAutospacing="1" w:line="360" w:lineRule="atLeast"/>
    </w:pPr>
    <w:rPr>
      <w:sz w:val="24"/>
      <w:szCs w:val="24"/>
    </w:rPr>
  </w:style>
  <w:style w:type="character" w:customStyle="1" w:styleId="st1">
    <w:name w:val="st1"/>
    <w:basedOn w:val="Domylnaczcionkaakapitu"/>
    <w:uiPriority w:val="99"/>
    <w:rsid w:val="00963311"/>
  </w:style>
  <w:style w:type="paragraph" w:customStyle="1" w:styleId="Tekstpodstawowy21">
    <w:name w:val="Tekst podstawowy 21"/>
    <w:basedOn w:val="Normalny"/>
    <w:rsid w:val="00E5268B"/>
    <w:pPr>
      <w:widowControl w:val="0"/>
      <w:jc w:val="both"/>
    </w:pPr>
    <w:rPr>
      <w:rFonts w:ascii="MS Sans Serif" w:hAnsi="MS Sans Serif"/>
      <w:sz w:val="24"/>
    </w:rPr>
  </w:style>
  <w:style w:type="paragraph" w:customStyle="1" w:styleId="Tekstblokowy1">
    <w:name w:val="Tekst blokowy1"/>
    <w:basedOn w:val="Normalny"/>
    <w:rsid w:val="00810762"/>
    <w:pPr>
      <w:widowControl w:val="0"/>
      <w:tabs>
        <w:tab w:val="left" w:pos="6237"/>
        <w:tab w:val="left" w:pos="8080"/>
        <w:tab w:val="left" w:pos="9781"/>
      </w:tabs>
      <w:suppressAutoHyphens/>
      <w:autoSpaceDE w:val="0"/>
      <w:spacing w:line="360" w:lineRule="auto"/>
      <w:ind w:left="284" w:right="20" w:hanging="284"/>
      <w:jc w:val="both"/>
    </w:pPr>
    <w:rPr>
      <w:lang w:eastAsia="ar-SA"/>
    </w:rPr>
  </w:style>
  <w:style w:type="character" w:styleId="Odwoanieprzypisukocowego">
    <w:name w:val="endnote reference"/>
    <w:uiPriority w:val="99"/>
    <w:semiHidden/>
    <w:unhideWhenUsed/>
    <w:locked/>
    <w:rsid w:val="000B53FE"/>
    <w:rPr>
      <w:vertAlign w:val="superscript"/>
    </w:rPr>
  </w:style>
  <w:style w:type="character" w:customStyle="1" w:styleId="FontStyle49">
    <w:name w:val="Font Style49"/>
    <w:rsid w:val="000C434C"/>
    <w:rPr>
      <w:rFonts w:ascii="Arial" w:hAnsi="Arial" w:cs="Arial" w:hint="default"/>
      <w:sz w:val="22"/>
      <w:szCs w:val="22"/>
    </w:rPr>
  </w:style>
  <w:style w:type="paragraph" w:customStyle="1" w:styleId="Text1">
    <w:name w:val="Text 1"/>
    <w:basedOn w:val="Normalny"/>
    <w:rsid w:val="00346071"/>
    <w:pPr>
      <w:spacing w:before="120" w:after="120"/>
      <w:ind w:left="850"/>
      <w:jc w:val="both"/>
    </w:pPr>
    <w:rPr>
      <w:rFonts w:eastAsia="Calibri"/>
      <w:sz w:val="24"/>
      <w:szCs w:val="22"/>
      <w:lang w:eastAsia="en-GB"/>
    </w:rPr>
  </w:style>
  <w:style w:type="character" w:customStyle="1" w:styleId="DeltaViewInsertion">
    <w:name w:val="DeltaView Insertion"/>
    <w:rsid w:val="00E53C5F"/>
    <w:rPr>
      <w:b/>
      <w:i/>
      <w:spacing w:val="0"/>
    </w:rPr>
  </w:style>
  <w:style w:type="table" w:customStyle="1" w:styleId="TableNormal">
    <w:name w:val="Table Normal"/>
    <w:uiPriority w:val="2"/>
    <w:semiHidden/>
    <w:unhideWhenUsed/>
    <w:qFormat/>
    <w:rsid w:val="00642FB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42FB0"/>
    <w:pPr>
      <w:widowControl w:val="0"/>
    </w:pPr>
    <w:rPr>
      <w:rFonts w:ascii="Calibri" w:eastAsia="Calibri" w:hAnsi="Calibri"/>
      <w:sz w:val="22"/>
      <w:szCs w:val="22"/>
      <w:lang w:val="en-US" w:eastAsia="en-US"/>
    </w:rPr>
  </w:style>
  <w:style w:type="paragraph" w:customStyle="1" w:styleId="Tekstpodstawowy22">
    <w:name w:val="Tekst podstawowy 22"/>
    <w:basedOn w:val="Normalny"/>
    <w:rsid w:val="00882661"/>
    <w:pPr>
      <w:overflowPunct w:val="0"/>
      <w:autoSpaceDE w:val="0"/>
      <w:autoSpaceDN w:val="0"/>
      <w:adjustRightInd w:val="0"/>
      <w:jc w:val="both"/>
      <w:textAlignment w:val="baseline"/>
    </w:pPr>
    <w:rPr>
      <w:sz w:val="28"/>
      <w:lang w:eastAsia="en-US"/>
    </w:rPr>
  </w:style>
  <w:style w:type="paragraph" w:customStyle="1" w:styleId="Poradnik">
    <w:name w:val="Poradnik"/>
    <w:basedOn w:val="Normalny"/>
    <w:rsid w:val="00882661"/>
    <w:pPr>
      <w:spacing w:before="120" w:line="288" w:lineRule="auto"/>
    </w:pPr>
    <w:rPr>
      <w:sz w:val="24"/>
    </w:rPr>
  </w:style>
  <w:style w:type="paragraph" w:customStyle="1" w:styleId="Artyku">
    <w:name w:val="Artykuł"/>
    <w:basedOn w:val="Normalny"/>
    <w:rsid w:val="00882661"/>
    <w:pPr>
      <w:keepNext/>
      <w:spacing w:before="240" w:after="240"/>
      <w:jc w:val="both"/>
    </w:pPr>
    <w:rPr>
      <w:b/>
      <w:sz w:val="24"/>
    </w:rPr>
  </w:style>
  <w:style w:type="paragraph" w:styleId="Zwykytekst">
    <w:name w:val="Plain Text"/>
    <w:basedOn w:val="Normalny"/>
    <w:link w:val="ZwykytekstZnak"/>
    <w:locked/>
    <w:rsid w:val="002C775E"/>
    <w:pPr>
      <w:autoSpaceDE w:val="0"/>
      <w:autoSpaceDN w:val="0"/>
    </w:pPr>
    <w:rPr>
      <w:rFonts w:ascii="Courier New" w:hAnsi="Courier New" w:cs="Courier New"/>
    </w:rPr>
  </w:style>
  <w:style w:type="character" w:customStyle="1" w:styleId="ZwykytekstZnak">
    <w:name w:val="Zwykły tekst Znak"/>
    <w:link w:val="Zwykytekst"/>
    <w:rsid w:val="002C775E"/>
    <w:rPr>
      <w:rFonts w:ascii="Courier New" w:eastAsia="Times New Roman" w:hAnsi="Courier New" w:cs="Courier New"/>
      <w:sz w:val="20"/>
      <w:szCs w:val="20"/>
    </w:rPr>
  </w:style>
  <w:style w:type="paragraph" w:customStyle="1" w:styleId="gwp8226ff9fmsonormal">
    <w:name w:val="gwp8226ff9f_msonormal"/>
    <w:basedOn w:val="Normalny"/>
    <w:rsid w:val="00AE542C"/>
    <w:pPr>
      <w:spacing w:before="100" w:beforeAutospacing="1" w:after="100" w:afterAutospacing="1"/>
    </w:pPr>
    <w:rPr>
      <w:sz w:val="24"/>
      <w:szCs w:val="24"/>
    </w:rPr>
  </w:style>
  <w:style w:type="character" w:customStyle="1" w:styleId="Nierozpoznanawzmianka1">
    <w:name w:val="Nierozpoznana wzmianka1"/>
    <w:uiPriority w:val="99"/>
    <w:semiHidden/>
    <w:unhideWhenUsed/>
    <w:rsid w:val="000654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16511">
      <w:bodyDiv w:val="1"/>
      <w:marLeft w:val="0"/>
      <w:marRight w:val="0"/>
      <w:marTop w:val="0"/>
      <w:marBottom w:val="0"/>
      <w:divBdr>
        <w:top w:val="none" w:sz="0" w:space="0" w:color="auto"/>
        <w:left w:val="none" w:sz="0" w:space="0" w:color="auto"/>
        <w:bottom w:val="none" w:sz="0" w:space="0" w:color="auto"/>
        <w:right w:val="none" w:sz="0" w:space="0" w:color="auto"/>
      </w:divBdr>
    </w:div>
    <w:div w:id="319893548">
      <w:bodyDiv w:val="1"/>
      <w:marLeft w:val="0"/>
      <w:marRight w:val="0"/>
      <w:marTop w:val="0"/>
      <w:marBottom w:val="0"/>
      <w:divBdr>
        <w:top w:val="none" w:sz="0" w:space="0" w:color="auto"/>
        <w:left w:val="none" w:sz="0" w:space="0" w:color="auto"/>
        <w:bottom w:val="none" w:sz="0" w:space="0" w:color="auto"/>
        <w:right w:val="none" w:sz="0" w:space="0" w:color="auto"/>
      </w:divBdr>
    </w:div>
    <w:div w:id="353455897">
      <w:bodyDiv w:val="1"/>
      <w:marLeft w:val="0"/>
      <w:marRight w:val="0"/>
      <w:marTop w:val="0"/>
      <w:marBottom w:val="0"/>
      <w:divBdr>
        <w:top w:val="none" w:sz="0" w:space="0" w:color="auto"/>
        <w:left w:val="none" w:sz="0" w:space="0" w:color="auto"/>
        <w:bottom w:val="none" w:sz="0" w:space="0" w:color="auto"/>
        <w:right w:val="none" w:sz="0" w:space="0" w:color="auto"/>
      </w:divBdr>
    </w:div>
    <w:div w:id="390806482">
      <w:bodyDiv w:val="1"/>
      <w:marLeft w:val="0"/>
      <w:marRight w:val="0"/>
      <w:marTop w:val="0"/>
      <w:marBottom w:val="0"/>
      <w:divBdr>
        <w:top w:val="none" w:sz="0" w:space="0" w:color="auto"/>
        <w:left w:val="none" w:sz="0" w:space="0" w:color="auto"/>
        <w:bottom w:val="none" w:sz="0" w:space="0" w:color="auto"/>
        <w:right w:val="none" w:sz="0" w:space="0" w:color="auto"/>
      </w:divBdr>
    </w:div>
    <w:div w:id="513760910">
      <w:bodyDiv w:val="1"/>
      <w:marLeft w:val="0"/>
      <w:marRight w:val="0"/>
      <w:marTop w:val="0"/>
      <w:marBottom w:val="0"/>
      <w:divBdr>
        <w:top w:val="none" w:sz="0" w:space="0" w:color="auto"/>
        <w:left w:val="none" w:sz="0" w:space="0" w:color="auto"/>
        <w:bottom w:val="none" w:sz="0" w:space="0" w:color="auto"/>
        <w:right w:val="none" w:sz="0" w:space="0" w:color="auto"/>
      </w:divBdr>
    </w:div>
    <w:div w:id="653068253">
      <w:bodyDiv w:val="1"/>
      <w:marLeft w:val="0"/>
      <w:marRight w:val="0"/>
      <w:marTop w:val="0"/>
      <w:marBottom w:val="0"/>
      <w:divBdr>
        <w:top w:val="none" w:sz="0" w:space="0" w:color="auto"/>
        <w:left w:val="none" w:sz="0" w:space="0" w:color="auto"/>
        <w:bottom w:val="none" w:sz="0" w:space="0" w:color="auto"/>
        <w:right w:val="none" w:sz="0" w:space="0" w:color="auto"/>
      </w:divBdr>
    </w:div>
    <w:div w:id="820391020">
      <w:marLeft w:val="0"/>
      <w:marRight w:val="0"/>
      <w:marTop w:val="0"/>
      <w:marBottom w:val="0"/>
      <w:divBdr>
        <w:top w:val="none" w:sz="0" w:space="0" w:color="auto"/>
        <w:left w:val="none" w:sz="0" w:space="0" w:color="auto"/>
        <w:bottom w:val="none" w:sz="0" w:space="0" w:color="auto"/>
        <w:right w:val="none" w:sz="0" w:space="0" w:color="auto"/>
      </w:divBdr>
      <w:divsChild>
        <w:div w:id="820391025">
          <w:marLeft w:val="0"/>
          <w:marRight w:val="0"/>
          <w:marTop w:val="0"/>
          <w:marBottom w:val="0"/>
          <w:divBdr>
            <w:top w:val="none" w:sz="0" w:space="0" w:color="auto"/>
            <w:left w:val="none" w:sz="0" w:space="0" w:color="auto"/>
            <w:bottom w:val="none" w:sz="0" w:space="0" w:color="auto"/>
            <w:right w:val="none" w:sz="0" w:space="0" w:color="auto"/>
          </w:divBdr>
          <w:divsChild>
            <w:div w:id="820391019">
              <w:marLeft w:val="0"/>
              <w:marRight w:val="0"/>
              <w:marTop w:val="0"/>
              <w:marBottom w:val="0"/>
              <w:divBdr>
                <w:top w:val="none" w:sz="0" w:space="0" w:color="auto"/>
                <w:left w:val="none" w:sz="0" w:space="0" w:color="auto"/>
                <w:bottom w:val="none" w:sz="0" w:space="0" w:color="auto"/>
                <w:right w:val="none" w:sz="0" w:space="0" w:color="auto"/>
              </w:divBdr>
              <w:divsChild>
                <w:div w:id="8203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1021">
      <w:marLeft w:val="0"/>
      <w:marRight w:val="0"/>
      <w:marTop w:val="0"/>
      <w:marBottom w:val="0"/>
      <w:divBdr>
        <w:top w:val="none" w:sz="0" w:space="0" w:color="auto"/>
        <w:left w:val="none" w:sz="0" w:space="0" w:color="auto"/>
        <w:bottom w:val="none" w:sz="0" w:space="0" w:color="auto"/>
        <w:right w:val="none" w:sz="0" w:space="0" w:color="auto"/>
      </w:divBdr>
    </w:div>
    <w:div w:id="820391022">
      <w:marLeft w:val="0"/>
      <w:marRight w:val="0"/>
      <w:marTop w:val="0"/>
      <w:marBottom w:val="0"/>
      <w:divBdr>
        <w:top w:val="none" w:sz="0" w:space="0" w:color="auto"/>
        <w:left w:val="none" w:sz="0" w:space="0" w:color="auto"/>
        <w:bottom w:val="none" w:sz="0" w:space="0" w:color="auto"/>
        <w:right w:val="none" w:sz="0" w:space="0" w:color="auto"/>
      </w:divBdr>
    </w:div>
    <w:div w:id="820391023">
      <w:marLeft w:val="0"/>
      <w:marRight w:val="0"/>
      <w:marTop w:val="0"/>
      <w:marBottom w:val="0"/>
      <w:divBdr>
        <w:top w:val="none" w:sz="0" w:space="0" w:color="auto"/>
        <w:left w:val="none" w:sz="0" w:space="0" w:color="auto"/>
        <w:bottom w:val="none" w:sz="0" w:space="0" w:color="auto"/>
        <w:right w:val="none" w:sz="0" w:space="0" w:color="auto"/>
      </w:divBdr>
    </w:div>
    <w:div w:id="820391024">
      <w:marLeft w:val="0"/>
      <w:marRight w:val="0"/>
      <w:marTop w:val="0"/>
      <w:marBottom w:val="0"/>
      <w:divBdr>
        <w:top w:val="none" w:sz="0" w:space="0" w:color="auto"/>
        <w:left w:val="none" w:sz="0" w:space="0" w:color="auto"/>
        <w:bottom w:val="none" w:sz="0" w:space="0" w:color="auto"/>
        <w:right w:val="none" w:sz="0" w:space="0" w:color="auto"/>
      </w:divBdr>
    </w:div>
    <w:div w:id="820391027">
      <w:marLeft w:val="0"/>
      <w:marRight w:val="0"/>
      <w:marTop w:val="0"/>
      <w:marBottom w:val="0"/>
      <w:divBdr>
        <w:top w:val="none" w:sz="0" w:space="0" w:color="auto"/>
        <w:left w:val="none" w:sz="0" w:space="0" w:color="auto"/>
        <w:bottom w:val="none" w:sz="0" w:space="0" w:color="auto"/>
        <w:right w:val="none" w:sz="0" w:space="0" w:color="auto"/>
      </w:divBdr>
    </w:div>
    <w:div w:id="820391031">
      <w:marLeft w:val="0"/>
      <w:marRight w:val="0"/>
      <w:marTop w:val="0"/>
      <w:marBottom w:val="0"/>
      <w:divBdr>
        <w:top w:val="none" w:sz="0" w:space="0" w:color="auto"/>
        <w:left w:val="none" w:sz="0" w:space="0" w:color="auto"/>
        <w:bottom w:val="none" w:sz="0" w:space="0" w:color="auto"/>
        <w:right w:val="none" w:sz="0" w:space="0" w:color="auto"/>
      </w:divBdr>
      <w:divsChild>
        <w:div w:id="820391026">
          <w:marLeft w:val="0"/>
          <w:marRight w:val="0"/>
          <w:marTop w:val="0"/>
          <w:marBottom w:val="750"/>
          <w:divBdr>
            <w:top w:val="none" w:sz="0" w:space="0" w:color="auto"/>
            <w:left w:val="none" w:sz="0" w:space="0" w:color="auto"/>
            <w:bottom w:val="none" w:sz="0" w:space="0" w:color="auto"/>
            <w:right w:val="none" w:sz="0" w:space="0" w:color="auto"/>
          </w:divBdr>
          <w:divsChild>
            <w:div w:id="820391018">
              <w:marLeft w:val="0"/>
              <w:marRight w:val="0"/>
              <w:marTop w:val="0"/>
              <w:marBottom w:val="0"/>
              <w:divBdr>
                <w:top w:val="none" w:sz="0" w:space="0" w:color="auto"/>
                <w:left w:val="none" w:sz="0" w:space="0" w:color="auto"/>
                <w:bottom w:val="none" w:sz="0" w:space="0" w:color="auto"/>
                <w:right w:val="none" w:sz="0" w:space="0" w:color="auto"/>
              </w:divBdr>
              <w:divsChild>
                <w:div w:id="820391028">
                  <w:marLeft w:val="0"/>
                  <w:marRight w:val="225"/>
                  <w:marTop w:val="0"/>
                  <w:marBottom w:val="0"/>
                  <w:divBdr>
                    <w:top w:val="none" w:sz="0" w:space="0" w:color="auto"/>
                    <w:left w:val="none" w:sz="0" w:space="0" w:color="auto"/>
                    <w:bottom w:val="none" w:sz="0" w:space="0" w:color="auto"/>
                    <w:right w:val="none" w:sz="0" w:space="0" w:color="auto"/>
                  </w:divBdr>
                  <w:divsChild>
                    <w:div w:id="8203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6368">
      <w:bodyDiv w:val="1"/>
      <w:marLeft w:val="0"/>
      <w:marRight w:val="0"/>
      <w:marTop w:val="0"/>
      <w:marBottom w:val="0"/>
      <w:divBdr>
        <w:top w:val="none" w:sz="0" w:space="0" w:color="auto"/>
        <w:left w:val="none" w:sz="0" w:space="0" w:color="auto"/>
        <w:bottom w:val="none" w:sz="0" w:space="0" w:color="auto"/>
        <w:right w:val="none" w:sz="0" w:space="0" w:color="auto"/>
      </w:divBdr>
    </w:div>
    <w:div w:id="924799355">
      <w:bodyDiv w:val="1"/>
      <w:marLeft w:val="0"/>
      <w:marRight w:val="0"/>
      <w:marTop w:val="0"/>
      <w:marBottom w:val="0"/>
      <w:divBdr>
        <w:top w:val="none" w:sz="0" w:space="0" w:color="auto"/>
        <w:left w:val="none" w:sz="0" w:space="0" w:color="auto"/>
        <w:bottom w:val="none" w:sz="0" w:space="0" w:color="auto"/>
        <w:right w:val="none" w:sz="0" w:space="0" w:color="auto"/>
      </w:divBdr>
    </w:div>
    <w:div w:id="1124271211">
      <w:bodyDiv w:val="1"/>
      <w:marLeft w:val="0"/>
      <w:marRight w:val="0"/>
      <w:marTop w:val="0"/>
      <w:marBottom w:val="0"/>
      <w:divBdr>
        <w:top w:val="none" w:sz="0" w:space="0" w:color="auto"/>
        <w:left w:val="none" w:sz="0" w:space="0" w:color="auto"/>
        <w:bottom w:val="none" w:sz="0" w:space="0" w:color="auto"/>
        <w:right w:val="none" w:sz="0" w:space="0" w:color="auto"/>
      </w:divBdr>
    </w:div>
    <w:div w:id="1514566669">
      <w:bodyDiv w:val="1"/>
      <w:marLeft w:val="0"/>
      <w:marRight w:val="0"/>
      <w:marTop w:val="0"/>
      <w:marBottom w:val="0"/>
      <w:divBdr>
        <w:top w:val="none" w:sz="0" w:space="0" w:color="auto"/>
        <w:left w:val="none" w:sz="0" w:space="0" w:color="auto"/>
        <w:bottom w:val="none" w:sz="0" w:space="0" w:color="auto"/>
        <w:right w:val="none" w:sz="0" w:space="0" w:color="auto"/>
      </w:divBdr>
    </w:div>
    <w:div w:id="1783957925">
      <w:bodyDiv w:val="1"/>
      <w:marLeft w:val="0"/>
      <w:marRight w:val="0"/>
      <w:marTop w:val="0"/>
      <w:marBottom w:val="0"/>
      <w:divBdr>
        <w:top w:val="none" w:sz="0" w:space="0" w:color="auto"/>
        <w:left w:val="none" w:sz="0" w:space="0" w:color="auto"/>
        <w:bottom w:val="none" w:sz="0" w:space="0" w:color="auto"/>
        <w:right w:val="none" w:sz="0" w:space="0" w:color="auto"/>
      </w:divBdr>
      <w:divsChild>
        <w:div w:id="7366250">
          <w:marLeft w:val="0"/>
          <w:marRight w:val="0"/>
          <w:marTop w:val="0"/>
          <w:marBottom w:val="0"/>
          <w:divBdr>
            <w:top w:val="none" w:sz="0" w:space="0" w:color="auto"/>
            <w:left w:val="none" w:sz="0" w:space="0" w:color="auto"/>
            <w:bottom w:val="none" w:sz="0" w:space="0" w:color="auto"/>
            <w:right w:val="none" w:sz="0" w:space="0" w:color="auto"/>
          </w:divBdr>
        </w:div>
        <w:div w:id="64499837">
          <w:marLeft w:val="0"/>
          <w:marRight w:val="0"/>
          <w:marTop w:val="0"/>
          <w:marBottom w:val="0"/>
          <w:divBdr>
            <w:top w:val="none" w:sz="0" w:space="0" w:color="auto"/>
            <w:left w:val="none" w:sz="0" w:space="0" w:color="auto"/>
            <w:bottom w:val="none" w:sz="0" w:space="0" w:color="auto"/>
            <w:right w:val="none" w:sz="0" w:space="0" w:color="auto"/>
          </w:divBdr>
        </w:div>
        <w:div w:id="136997915">
          <w:marLeft w:val="0"/>
          <w:marRight w:val="0"/>
          <w:marTop w:val="0"/>
          <w:marBottom w:val="0"/>
          <w:divBdr>
            <w:top w:val="none" w:sz="0" w:space="0" w:color="auto"/>
            <w:left w:val="none" w:sz="0" w:space="0" w:color="auto"/>
            <w:bottom w:val="none" w:sz="0" w:space="0" w:color="auto"/>
            <w:right w:val="none" w:sz="0" w:space="0" w:color="auto"/>
          </w:divBdr>
        </w:div>
        <w:div w:id="172766758">
          <w:marLeft w:val="0"/>
          <w:marRight w:val="0"/>
          <w:marTop w:val="0"/>
          <w:marBottom w:val="0"/>
          <w:divBdr>
            <w:top w:val="none" w:sz="0" w:space="0" w:color="auto"/>
            <w:left w:val="none" w:sz="0" w:space="0" w:color="auto"/>
            <w:bottom w:val="none" w:sz="0" w:space="0" w:color="auto"/>
            <w:right w:val="none" w:sz="0" w:space="0" w:color="auto"/>
          </w:divBdr>
        </w:div>
        <w:div w:id="229269288">
          <w:marLeft w:val="0"/>
          <w:marRight w:val="0"/>
          <w:marTop w:val="0"/>
          <w:marBottom w:val="0"/>
          <w:divBdr>
            <w:top w:val="none" w:sz="0" w:space="0" w:color="auto"/>
            <w:left w:val="none" w:sz="0" w:space="0" w:color="auto"/>
            <w:bottom w:val="none" w:sz="0" w:space="0" w:color="auto"/>
            <w:right w:val="none" w:sz="0" w:space="0" w:color="auto"/>
          </w:divBdr>
        </w:div>
        <w:div w:id="276717938">
          <w:marLeft w:val="0"/>
          <w:marRight w:val="0"/>
          <w:marTop w:val="0"/>
          <w:marBottom w:val="0"/>
          <w:divBdr>
            <w:top w:val="none" w:sz="0" w:space="0" w:color="auto"/>
            <w:left w:val="none" w:sz="0" w:space="0" w:color="auto"/>
            <w:bottom w:val="none" w:sz="0" w:space="0" w:color="auto"/>
            <w:right w:val="none" w:sz="0" w:space="0" w:color="auto"/>
          </w:divBdr>
        </w:div>
        <w:div w:id="281309021">
          <w:marLeft w:val="0"/>
          <w:marRight w:val="0"/>
          <w:marTop w:val="0"/>
          <w:marBottom w:val="0"/>
          <w:divBdr>
            <w:top w:val="none" w:sz="0" w:space="0" w:color="auto"/>
            <w:left w:val="none" w:sz="0" w:space="0" w:color="auto"/>
            <w:bottom w:val="none" w:sz="0" w:space="0" w:color="auto"/>
            <w:right w:val="none" w:sz="0" w:space="0" w:color="auto"/>
          </w:divBdr>
        </w:div>
        <w:div w:id="308174624">
          <w:marLeft w:val="0"/>
          <w:marRight w:val="0"/>
          <w:marTop w:val="0"/>
          <w:marBottom w:val="0"/>
          <w:divBdr>
            <w:top w:val="none" w:sz="0" w:space="0" w:color="auto"/>
            <w:left w:val="none" w:sz="0" w:space="0" w:color="auto"/>
            <w:bottom w:val="none" w:sz="0" w:space="0" w:color="auto"/>
            <w:right w:val="none" w:sz="0" w:space="0" w:color="auto"/>
          </w:divBdr>
        </w:div>
        <w:div w:id="335766421">
          <w:marLeft w:val="0"/>
          <w:marRight w:val="0"/>
          <w:marTop w:val="0"/>
          <w:marBottom w:val="0"/>
          <w:divBdr>
            <w:top w:val="none" w:sz="0" w:space="0" w:color="auto"/>
            <w:left w:val="none" w:sz="0" w:space="0" w:color="auto"/>
            <w:bottom w:val="none" w:sz="0" w:space="0" w:color="auto"/>
            <w:right w:val="none" w:sz="0" w:space="0" w:color="auto"/>
          </w:divBdr>
        </w:div>
        <w:div w:id="379865429">
          <w:marLeft w:val="0"/>
          <w:marRight w:val="0"/>
          <w:marTop w:val="0"/>
          <w:marBottom w:val="0"/>
          <w:divBdr>
            <w:top w:val="none" w:sz="0" w:space="0" w:color="auto"/>
            <w:left w:val="none" w:sz="0" w:space="0" w:color="auto"/>
            <w:bottom w:val="none" w:sz="0" w:space="0" w:color="auto"/>
            <w:right w:val="none" w:sz="0" w:space="0" w:color="auto"/>
          </w:divBdr>
        </w:div>
        <w:div w:id="390812790">
          <w:marLeft w:val="0"/>
          <w:marRight w:val="0"/>
          <w:marTop w:val="0"/>
          <w:marBottom w:val="0"/>
          <w:divBdr>
            <w:top w:val="none" w:sz="0" w:space="0" w:color="auto"/>
            <w:left w:val="none" w:sz="0" w:space="0" w:color="auto"/>
            <w:bottom w:val="none" w:sz="0" w:space="0" w:color="auto"/>
            <w:right w:val="none" w:sz="0" w:space="0" w:color="auto"/>
          </w:divBdr>
        </w:div>
        <w:div w:id="408117519">
          <w:marLeft w:val="0"/>
          <w:marRight w:val="0"/>
          <w:marTop w:val="0"/>
          <w:marBottom w:val="0"/>
          <w:divBdr>
            <w:top w:val="none" w:sz="0" w:space="0" w:color="auto"/>
            <w:left w:val="none" w:sz="0" w:space="0" w:color="auto"/>
            <w:bottom w:val="none" w:sz="0" w:space="0" w:color="auto"/>
            <w:right w:val="none" w:sz="0" w:space="0" w:color="auto"/>
          </w:divBdr>
        </w:div>
        <w:div w:id="439959202">
          <w:marLeft w:val="0"/>
          <w:marRight w:val="0"/>
          <w:marTop w:val="0"/>
          <w:marBottom w:val="0"/>
          <w:divBdr>
            <w:top w:val="none" w:sz="0" w:space="0" w:color="auto"/>
            <w:left w:val="none" w:sz="0" w:space="0" w:color="auto"/>
            <w:bottom w:val="none" w:sz="0" w:space="0" w:color="auto"/>
            <w:right w:val="none" w:sz="0" w:space="0" w:color="auto"/>
          </w:divBdr>
        </w:div>
        <w:div w:id="498498863">
          <w:marLeft w:val="0"/>
          <w:marRight w:val="0"/>
          <w:marTop w:val="0"/>
          <w:marBottom w:val="0"/>
          <w:divBdr>
            <w:top w:val="none" w:sz="0" w:space="0" w:color="auto"/>
            <w:left w:val="none" w:sz="0" w:space="0" w:color="auto"/>
            <w:bottom w:val="none" w:sz="0" w:space="0" w:color="auto"/>
            <w:right w:val="none" w:sz="0" w:space="0" w:color="auto"/>
          </w:divBdr>
        </w:div>
        <w:div w:id="522211355">
          <w:marLeft w:val="0"/>
          <w:marRight w:val="0"/>
          <w:marTop w:val="0"/>
          <w:marBottom w:val="0"/>
          <w:divBdr>
            <w:top w:val="none" w:sz="0" w:space="0" w:color="auto"/>
            <w:left w:val="none" w:sz="0" w:space="0" w:color="auto"/>
            <w:bottom w:val="none" w:sz="0" w:space="0" w:color="auto"/>
            <w:right w:val="none" w:sz="0" w:space="0" w:color="auto"/>
          </w:divBdr>
        </w:div>
        <w:div w:id="527059472">
          <w:marLeft w:val="0"/>
          <w:marRight w:val="0"/>
          <w:marTop w:val="0"/>
          <w:marBottom w:val="0"/>
          <w:divBdr>
            <w:top w:val="none" w:sz="0" w:space="0" w:color="auto"/>
            <w:left w:val="none" w:sz="0" w:space="0" w:color="auto"/>
            <w:bottom w:val="none" w:sz="0" w:space="0" w:color="auto"/>
            <w:right w:val="none" w:sz="0" w:space="0" w:color="auto"/>
          </w:divBdr>
        </w:div>
        <w:div w:id="541476187">
          <w:marLeft w:val="0"/>
          <w:marRight w:val="0"/>
          <w:marTop w:val="0"/>
          <w:marBottom w:val="0"/>
          <w:divBdr>
            <w:top w:val="none" w:sz="0" w:space="0" w:color="auto"/>
            <w:left w:val="none" w:sz="0" w:space="0" w:color="auto"/>
            <w:bottom w:val="none" w:sz="0" w:space="0" w:color="auto"/>
            <w:right w:val="none" w:sz="0" w:space="0" w:color="auto"/>
          </w:divBdr>
        </w:div>
        <w:div w:id="604773831">
          <w:marLeft w:val="0"/>
          <w:marRight w:val="0"/>
          <w:marTop w:val="0"/>
          <w:marBottom w:val="0"/>
          <w:divBdr>
            <w:top w:val="none" w:sz="0" w:space="0" w:color="auto"/>
            <w:left w:val="none" w:sz="0" w:space="0" w:color="auto"/>
            <w:bottom w:val="none" w:sz="0" w:space="0" w:color="auto"/>
            <w:right w:val="none" w:sz="0" w:space="0" w:color="auto"/>
          </w:divBdr>
        </w:div>
        <w:div w:id="605815729">
          <w:marLeft w:val="0"/>
          <w:marRight w:val="0"/>
          <w:marTop w:val="0"/>
          <w:marBottom w:val="0"/>
          <w:divBdr>
            <w:top w:val="none" w:sz="0" w:space="0" w:color="auto"/>
            <w:left w:val="none" w:sz="0" w:space="0" w:color="auto"/>
            <w:bottom w:val="none" w:sz="0" w:space="0" w:color="auto"/>
            <w:right w:val="none" w:sz="0" w:space="0" w:color="auto"/>
          </w:divBdr>
        </w:div>
        <w:div w:id="627275245">
          <w:marLeft w:val="0"/>
          <w:marRight w:val="0"/>
          <w:marTop w:val="0"/>
          <w:marBottom w:val="0"/>
          <w:divBdr>
            <w:top w:val="none" w:sz="0" w:space="0" w:color="auto"/>
            <w:left w:val="none" w:sz="0" w:space="0" w:color="auto"/>
            <w:bottom w:val="none" w:sz="0" w:space="0" w:color="auto"/>
            <w:right w:val="none" w:sz="0" w:space="0" w:color="auto"/>
          </w:divBdr>
        </w:div>
        <w:div w:id="633609173">
          <w:marLeft w:val="0"/>
          <w:marRight w:val="0"/>
          <w:marTop w:val="0"/>
          <w:marBottom w:val="0"/>
          <w:divBdr>
            <w:top w:val="none" w:sz="0" w:space="0" w:color="auto"/>
            <w:left w:val="none" w:sz="0" w:space="0" w:color="auto"/>
            <w:bottom w:val="none" w:sz="0" w:space="0" w:color="auto"/>
            <w:right w:val="none" w:sz="0" w:space="0" w:color="auto"/>
          </w:divBdr>
        </w:div>
        <w:div w:id="657461488">
          <w:marLeft w:val="0"/>
          <w:marRight w:val="0"/>
          <w:marTop w:val="0"/>
          <w:marBottom w:val="0"/>
          <w:divBdr>
            <w:top w:val="none" w:sz="0" w:space="0" w:color="auto"/>
            <w:left w:val="none" w:sz="0" w:space="0" w:color="auto"/>
            <w:bottom w:val="none" w:sz="0" w:space="0" w:color="auto"/>
            <w:right w:val="none" w:sz="0" w:space="0" w:color="auto"/>
          </w:divBdr>
        </w:div>
        <w:div w:id="715277679">
          <w:marLeft w:val="0"/>
          <w:marRight w:val="0"/>
          <w:marTop w:val="0"/>
          <w:marBottom w:val="0"/>
          <w:divBdr>
            <w:top w:val="none" w:sz="0" w:space="0" w:color="auto"/>
            <w:left w:val="none" w:sz="0" w:space="0" w:color="auto"/>
            <w:bottom w:val="none" w:sz="0" w:space="0" w:color="auto"/>
            <w:right w:val="none" w:sz="0" w:space="0" w:color="auto"/>
          </w:divBdr>
        </w:div>
        <w:div w:id="800418276">
          <w:marLeft w:val="0"/>
          <w:marRight w:val="0"/>
          <w:marTop w:val="0"/>
          <w:marBottom w:val="0"/>
          <w:divBdr>
            <w:top w:val="none" w:sz="0" w:space="0" w:color="auto"/>
            <w:left w:val="none" w:sz="0" w:space="0" w:color="auto"/>
            <w:bottom w:val="none" w:sz="0" w:space="0" w:color="auto"/>
            <w:right w:val="none" w:sz="0" w:space="0" w:color="auto"/>
          </w:divBdr>
        </w:div>
        <w:div w:id="821625546">
          <w:marLeft w:val="0"/>
          <w:marRight w:val="0"/>
          <w:marTop w:val="0"/>
          <w:marBottom w:val="0"/>
          <w:divBdr>
            <w:top w:val="none" w:sz="0" w:space="0" w:color="auto"/>
            <w:left w:val="none" w:sz="0" w:space="0" w:color="auto"/>
            <w:bottom w:val="none" w:sz="0" w:space="0" w:color="auto"/>
            <w:right w:val="none" w:sz="0" w:space="0" w:color="auto"/>
          </w:divBdr>
        </w:div>
        <w:div w:id="842475485">
          <w:marLeft w:val="0"/>
          <w:marRight w:val="0"/>
          <w:marTop w:val="0"/>
          <w:marBottom w:val="0"/>
          <w:divBdr>
            <w:top w:val="none" w:sz="0" w:space="0" w:color="auto"/>
            <w:left w:val="none" w:sz="0" w:space="0" w:color="auto"/>
            <w:bottom w:val="none" w:sz="0" w:space="0" w:color="auto"/>
            <w:right w:val="none" w:sz="0" w:space="0" w:color="auto"/>
          </w:divBdr>
        </w:div>
        <w:div w:id="925383655">
          <w:marLeft w:val="0"/>
          <w:marRight w:val="0"/>
          <w:marTop w:val="0"/>
          <w:marBottom w:val="0"/>
          <w:divBdr>
            <w:top w:val="none" w:sz="0" w:space="0" w:color="auto"/>
            <w:left w:val="none" w:sz="0" w:space="0" w:color="auto"/>
            <w:bottom w:val="none" w:sz="0" w:space="0" w:color="auto"/>
            <w:right w:val="none" w:sz="0" w:space="0" w:color="auto"/>
          </w:divBdr>
        </w:div>
        <w:div w:id="965543255">
          <w:marLeft w:val="0"/>
          <w:marRight w:val="0"/>
          <w:marTop w:val="0"/>
          <w:marBottom w:val="0"/>
          <w:divBdr>
            <w:top w:val="none" w:sz="0" w:space="0" w:color="auto"/>
            <w:left w:val="none" w:sz="0" w:space="0" w:color="auto"/>
            <w:bottom w:val="none" w:sz="0" w:space="0" w:color="auto"/>
            <w:right w:val="none" w:sz="0" w:space="0" w:color="auto"/>
          </w:divBdr>
        </w:div>
        <w:div w:id="995496427">
          <w:marLeft w:val="0"/>
          <w:marRight w:val="0"/>
          <w:marTop w:val="0"/>
          <w:marBottom w:val="0"/>
          <w:divBdr>
            <w:top w:val="none" w:sz="0" w:space="0" w:color="auto"/>
            <w:left w:val="none" w:sz="0" w:space="0" w:color="auto"/>
            <w:bottom w:val="none" w:sz="0" w:space="0" w:color="auto"/>
            <w:right w:val="none" w:sz="0" w:space="0" w:color="auto"/>
          </w:divBdr>
        </w:div>
        <w:div w:id="1005204135">
          <w:marLeft w:val="0"/>
          <w:marRight w:val="0"/>
          <w:marTop w:val="0"/>
          <w:marBottom w:val="0"/>
          <w:divBdr>
            <w:top w:val="none" w:sz="0" w:space="0" w:color="auto"/>
            <w:left w:val="none" w:sz="0" w:space="0" w:color="auto"/>
            <w:bottom w:val="none" w:sz="0" w:space="0" w:color="auto"/>
            <w:right w:val="none" w:sz="0" w:space="0" w:color="auto"/>
          </w:divBdr>
        </w:div>
        <w:div w:id="1007249341">
          <w:marLeft w:val="0"/>
          <w:marRight w:val="0"/>
          <w:marTop w:val="0"/>
          <w:marBottom w:val="0"/>
          <w:divBdr>
            <w:top w:val="none" w:sz="0" w:space="0" w:color="auto"/>
            <w:left w:val="none" w:sz="0" w:space="0" w:color="auto"/>
            <w:bottom w:val="none" w:sz="0" w:space="0" w:color="auto"/>
            <w:right w:val="none" w:sz="0" w:space="0" w:color="auto"/>
          </w:divBdr>
        </w:div>
        <w:div w:id="1054353225">
          <w:marLeft w:val="0"/>
          <w:marRight w:val="0"/>
          <w:marTop w:val="0"/>
          <w:marBottom w:val="0"/>
          <w:divBdr>
            <w:top w:val="none" w:sz="0" w:space="0" w:color="auto"/>
            <w:left w:val="none" w:sz="0" w:space="0" w:color="auto"/>
            <w:bottom w:val="none" w:sz="0" w:space="0" w:color="auto"/>
            <w:right w:val="none" w:sz="0" w:space="0" w:color="auto"/>
          </w:divBdr>
        </w:div>
        <w:div w:id="1072234849">
          <w:marLeft w:val="0"/>
          <w:marRight w:val="0"/>
          <w:marTop w:val="0"/>
          <w:marBottom w:val="0"/>
          <w:divBdr>
            <w:top w:val="none" w:sz="0" w:space="0" w:color="auto"/>
            <w:left w:val="none" w:sz="0" w:space="0" w:color="auto"/>
            <w:bottom w:val="none" w:sz="0" w:space="0" w:color="auto"/>
            <w:right w:val="none" w:sz="0" w:space="0" w:color="auto"/>
          </w:divBdr>
        </w:div>
        <w:div w:id="1099254664">
          <w:marLeft w:val="0"/>
          <w:marRight w:val="0"/>
          <w:marTop w:val="0"/>
          <w:marBottom w:val="0"/>
          <w:divBdr>
            <w:top w:val="none" w:sz="0" w:space="0" w:color="auto"/>
            <w:left w:val="none" w:sz="0" w:space="0" w:color="auto"/>
            <w:bottom w:val="none" w:sz="0" w:space="0" w:color="auto"/>
            <w:right w:val="none" w:sz="0" w:space="0" w:color="auto"/>
          </w:divBdr>
        </w:div>
        <w:div w:id="1118185852">
          <w:marLeft w:val="0"/>
          <w:marRight w:val="0"/>
          <w:marTop w:val="0"/>
          <w:marBottom w:val="0"/>
          <w:divBdr>
            <w:top w:val="none" w:sz="0" w:space="0" w:color="auto"/>
            <w:left w:val="none" w:sz="0" w:space="0" w:color="auto"/>
            <w:bottom w:val="none" w:sz="0" w:space="0" w:color="auto"/>
            <w:right w:val="none" w:sz="0" w:space="0" w:color="auto"/>
          </w:divBdr>
        </w:div>
        <w:div w:id="1159686331">
          <w:marLeft w:val="0"/>
          <w:marRight w:val="0"/>
          <w:marTop w:val="0"/>
          <w:marBottom w:val="0"/>
          <w:divBdr>
            <w:top w:val="none" w:sz="0" w:space="0" w:color="auto"/>
            <w:left w:val="none" w:sz="0" w:space="0" w:color="auto"/>
            <w:bottom w:val="none" w:sz="0" w:space="0" w:color="auto"/>
            <w:right w:val="none" w:sz="0" w:space="0" w:color="auto"/>
          </w:divBdr>
        </w:div>
        <w:div w:id="1185170400">
          <w:marLeft w:val="0"/>
          <w:marRight w:val="0"/>
          <w:marTop w:val="0"/>
          <w:marBottom w:val="0"/>
          <w:divBdr>
            <w:top w:val="none" w:sz="0" w:space="0" w:color="auto"/>
            <w:left w:val="none" w:sz="0" w:space="0" w:color="auto"/>
            <w:bottom w:val="none" w:sz="0" w:space="0" w:color="auto"/>
            <w:right w:val="none" w:sz="0" w:space="0" w:color="auto"/>
          </w:divBdr>
        </w:div>
        <w:div w:id="1191066285">
          <w:marLeft w:val="0"/>
          <w:marRight w:val="0"/>
          <w:marTop w:val="0"/>
          <w:marBottom w:val="0"/>
          <w:divBdr>
            <w:top w:val="none" w:sz="0" w:space="0" w:color="auto"/>
            <w:left w:val="none" w:sz="0" w:space="0" w:color="auto"/>
            <w:bottom w:val="none" w:sz="0" w:space="0" w:color="auto"/>
            <w:right w:val="none" w:sz="0" w:space="0" w:color="auto"/>
          </w:divBdr>
        </w:div>
        <w:div w:id="1210845067">
          <w:marLeft w:val="0"/>
          <w:marRight w:val="0"/>
          <w:marTop w:val="0"/>
          <w:marBottom w:val="0"/>
          <w:divBdr>
            <w:top w:val="none" w:sz="0" w:space="0" w:color="auto"/>
            <w:left w:val="none" w:sz="0" w:space="0" w:color="auto"/>
            <w:bottom w:val="none" w:sz="0" w:space="0" w:color="auto"/>
            <w:right w:val="none" w:sz="0" w:space="0" w:color="auto"/>
          </w:divBdr>
        </w:div>
        <w:div w:id="1218663381">
          <w:marLeft w:val="0"/>
          <w:marRight w:val="0"/>
          <w:marTop w:val="0"/>
          <w:marBottom w:val="0"/>
          <w:divBdr>
            <w:top w:val="none" w:sz="0" w:space="0" w:color="auto"/>
            <w:left w:val="none" w:sz="0" w:space="0" w:color="auto"/>
            <w:bottom w:val="none" w:sz="0" w:space="0" w:color="auto"/>
            <w:right w:val="none" w:sz="0" w:space="0" w:color="auto"/>
          </w:divBdr>
        </w:div>
        <w:div w:id="1240402101">
          <w:marLeft w:val="0"/>
          <w:marRight w:val="0"/>
          <w:marTop w:val="0"/>
          <w:marBottom w:val="0"/>
          <w:divBdr>
            <w:top w:val="none" w:sz="0" w:space="0" w:color="auto"/>
            <w:left w:val="none" w:sz="0" w:space="0" w:color="auto"/>
            <w:bottom w:val="none" w:sz="0" w:space="0" w:color="auto"/>
            <w:right w:val="none" w:sz="0" w:space="0" w:color="auto"/>
          </w:divBdr>
        </w:div>
        <w:div w:id="1301687636">
          <w:marLeft w:val="0"/>
          <w:marRight w:val="0"/>
          <w:marTop w:val="0"/>
          <w:marBottom w:val="0"/>
          <w:divBdr>
            <w:top w:val="none" w:sz="0" w:space="0" w:color="auto"/>
            <w:left w:val="none" w:sz="0" w:space="0" w:color="auto"/>
            <w:bottom w:val="none" w:sz="0" w:space="0" w:color="auto"/>
            <w:right w:val="none" w:sz="0" w:space="0" w:color="auto"/>
          </w:divBdr>
        </w:div>
        <w:div w:id="1312826867">
          <w:marLeft w:val="0"/>
          <w:marRight w:val="0"/>
          <w:marTop w:val="0"/>
          <w:marBottom w:val="0"/>
          <w:divBdr>
            <w:top w:val="none" w:sz="0" w:space="0" w:color="auto"/>
            <w:left w:val="none" w:sz="0" w:space="0" w:color="auto"/>
            <w:bottom w:val="none" w:sz="0" w:space="0" w:color="auto"/>
            <w:right w:val="none" w:sz="0" w:space="0" w:color="auto"/>
          </w:divBdr>
        </w:div>
        <w:div w:id="1329678340">
          <w:marLeft w:val="0"/>
          <w:marRight w:val="0"/>
          <w:marTop w:val="0"/>
          <w:marBottom w:val="0"/>
          <w:divBdr>
            <w:top w:val="none" w:sz="0" w:space="0" w:color="auto"/>
            <w:left w:val="none" w:sz="0" w:space="0" w:color="auto"/>
            <w:bottom w:val="none" w:sz="0" w:space="0" w:color="auto"/>
            <w:right w:val="none" w:sz="0" w:space="0" w:color="auto"/>
          </w:divBdr>
        </w:div>
        <w:div w:id="1410542140">
          <w:marLeft w:val="0"/>
          <w:marRight w:val="0"/>
          <w:marTop w:val="0"/>
          <w:marBottom w:val="0"/>
          <w:divBdr>
            <w:top w:val="none" w:sz="0" w:space="0" w:color="auto"/>
            <w:left w:val="none" w:sz="0" w:space="0" w:color="auto"/>
            <w:bottom w:val="none" w:sz="0" w:space="0" w:color="auto"/>
            <w:right w:val="none" w:sz="0" w:space="0" w:color="auto"/>
          </w:divBdr>
        </w:div>
        <w:div w:id="1430350233">
          <w:marLeft w:val="0"/>
          <w:marRight w:val="0"/>
          <w:marTop w:val="0"/>
          <w:marBottom w:val="0"/>
          <w:divBdr>
            <w:top w:val="none" w:sz="0" w:space="0" w:color="auto"/>
            <w:left w:val="none" w:sz="0" w:space="0" w:color="auto"/>
            <w:bottom w:val="none" w:sz="0" w:space="0" w:color="auto"/>
            <w:right w:val="none" w:sz="0" w:space="0" w:color="auto"/>
          </w:divBdr>
        </w:div>
        <w:div w:id="1459908060">
          <w:marLeft w:val="0"/>
          <w:marRight w:val="0"/>
          <w:marTop w:val="0"/>
          <w:marBottom w:val="0"/>
          <w:divBdr>
            <w:top w:val="none" w:sz="0" w:space="0" w:color="auto"/>
            <w:left w:val="none" w:sz="0" w:space="0" w:color="auto"/>
            <w:bottom w:val="none" w:sz="0" w:space="0" w:color="auto"/>
            <w:right w:val="none" w:sz="0" w:space="0" w:color="auto"/>
          </w:divBdr>
        </w:div>
        <w:div w:id="1521091177">
          <w:marLeft w:val="0"/>
          <w:marRight w:val="0"/>
          <w:marTop w:val="0"/>
          <w:marBottom w:val="0"/>
          <w:divBdr>
            <w:top w:val="none" w:sz="0" w:space="0" w:color="auto"/>
            <w:left w:val="none" w:sz="0" w:space="0" w:color="auto"/>
            <w:bottom w:val="none" w:sz="0" w:space="0" w:color="auto"/>
            <w:right w:val="none" w:sz="0" w:space="0" w:color="auto"/>
          </w:divBdr>
        </w:div>
        <w:div w:id="1545362150">
          <w:marLeft w:val="0"/>
          <w:marRight w:val="0"/>
          <w:marTop w:val="0"/>
          <w:marBottom w:val="0"/>
          <w:divBdr>
            <w:top w:val="none" w:sz="0" w:space="0" w:color="auto"/>
            <w:left w:val="none" w:sz="0" w:space="0" w:color="auto"/>
            <w:bottom w:val="none" w:sz="0" w:space="0" w:color="auto"/>
            <w:right w:val="none" w:sz="0" w:space="0" w:color="auto"/>
          </w:divBdr>
        </w:div>
        <w:div w:id="1546601602">
          <w:marLeft w:val="0"/>
          <w:marRight w:val="0"/>
          <w:marTop w:val="0"/>
          <w:marBottom w:val="0"/>
          <w:divBdr>
            <w:top w:val="none" w:sz="0" w:space="0" w:color="auto"/>
            <w:left w:val="none" w:sz="0" w:space="0" w:color="auto"/>
            <w:bottom w:val="none" w:sz="0" w:space="0" w:color="auto"/>
            <w:right w:val="none" w:sz="0" w:space="0" w:color="auto"/>
          </w:divBdr>
        </w:div>
        <w:div w:id="1551728035">
          <w:marLeft w:val="0"/>
          <w:marRight w:val="0"/>
          <w:marTop w:val="0"/>
          <w:marBottom w:val="0"/>
          <w:divBdr>
            <w:top w:val="none" w:sz="0" w:space="0" w:color="auto"/>
            <w:left w:val="none" w:sz="0" w:space="0" w:color="auto"/>
            <w:bottom w:val="none" w:sz="0" w:space="0" w:color="auto"/>
            <w:right w:val="none" w:sz="0" w:space="0" w:color="auto"/>
          </w:divBdr>
        </w:div>
        <w:div w:id="1558515340">
          <w:marLeft w:val="0"/>
          <w:marRight w:val="0"/>
          <w:marTop w:val="0"/>
          <w:marBottom w:val="0"/>
          <w:divBdr>
            <w:top w:val="none" w:sz="0" w:space="0" w:color="auto"/>
            <w:left w:val="none" w:sz="0" w:space="0" w:color="auto"/>
            <w:bottom w:val="none" w:sz="0" w:space="0" w:color="auto"/>
            <w:right w:val="none" w:sz="0" w:space="0" w:color="auto"/>
          </w:divBdr>
        </w:div>
        <w:div w:id="1577471748">
          <w:marLeft w:val="0"/>
          <w:marRight w:val="0"/>
          <w:marTop w:val="0"/>
          <w:marBottom w:val="0"/>
          <w:divBdr>
            <w:top w:val="none" w:sz="0" w:space="0" w:color="auto"/>
            <w:left w:val="none" w:sz="0" w:space="0" w:color="auto"/>
            <w:bottom w:val="none" w:sz="0" w:space="0" w:color="auto"/>
            <w:right w:val="none" w:sz="0" w:space="0" w:color="auto"/>
          </w:divBdr>
        </w:div>
        <w:div w:id="1581133848">
          <w:marLeft w:val="0"/>
          <w:marRight w:val="0"/>
          <w:marTop w:val="0"/>
          <w:marBottom w:val="0"/>
          <w:divBdr>
            <w:top w:val="none" w:sz="0" w:space="0" w:color="auto"/>
            <w:left w:val="none" w:sz="0" w:space="0" w:color="auto"/>
            <w:bottom w:val="none" w:sz="0" w:space="0" w:color="auto"/>
            <w:right w:val="none" w:sz="0" w:space="0" w:color="auto"/>
          </w:divBdr>
        </w:div>
        <w:div w:id="1613513186">
          <w:marLeft w:val="0"/>
          <w:marRight w:val="0"/>
          <w:marTop w:val="0"/>
          <w:marBottom w:val="0"/>
          <w:divBdr>
            <w:top w:val="none" w:sz="0" w:space="0" w:color="auto"/>
            <w:left w:val="none" w:sz="0" w:space="0" w:color="auto"/>
            <w:bottom w:val="none" w:sz="0" w:space="0" w:color="auto"/>
            <w:right w:val="none" w:sz="0" w:space="0" w:color="auto"/>
          </w:divBdr>
        </w:div>
        <w:div w:id="1644234693">
          <w:marLeft w:val="0"/>
          <w:marRight w:val="0"/>
          <w:marTop w:val="0"/>
          <w:marBottom w:val="0"/>
          <w:divBdr>
            <w:top w:val="none" w:sz="0" w:space="0" w:color="auto"/>
            <w:left w:val="none" w:sz="0" w:space="0" w:color="auto"/>
            <w:bottom w:val="none" w:sz="0" w:space="0" w:color="auto"/>
            <w:right w:val="none" w:sz="0" w:space="0" w:color="auto"/>
          </w:divBdr>
        </w:div>
        <w:div w:id="1663393517">
          <w:marLeft w:val="0"/>
          <w:marRight w:val="0"/>
          <w:marTop w:val="0"/>
          <w:marBottom w:val="0"/>
          <w:divBdr>
            <w:top w:val="none" w:sz="0" w:space="0" w:color="auto"/>
            <w:left w:val="none" w:sz="0" w:space="0" w:color="auto"/>
            <w:bottom w:val="none" w:sz="0" w:space="0" w:color="auto"/>
            <w:right w:val="none" w:sz="0" w:space="0" w:color="auto"/>
          </w:divBdr>
        </w:div>
        <w:div w:id="1674608599">
          <w:marLeft w:val="0"/>
          <w:marRight w:val="0"/>
          <w:marTop w:val="0"/>
          <w:marBottom w:val="0"/>
          <w:divBdr>
            <w:top w:val="none" w:sz="0" w:space="0" w:color="auto"/>
            <w:left w:val="none" w:sz="0" w:space="0" w:color="auto"/>
            <w:bottom w:val="none" w:sz="0" w:space="0" w:color="auto"/>
            <w:right w:val="none" w:sz="0" w:space="0" w:color="auto"/>
          </w:divBdr>
        </w:div>
        <w:div w:id="1743525658">
          <w:marLeft w:val="0"/>
          <w:marRight w:val="0"/>
          <w:marTop w:val="0"/>
          <w:marBottom w:val="0"/>
          <w:divBdr>
            <w:top w:val="none" w:sz="0" w:space="0" w:color="auto"/>
            <w:left w:val="none" w:sz="0" w:space="0" w:color="auto"/>
            <w:bottom w:val="none" w:sz="0" w:space="0" w:color="auto"/>
            <w:right w:val="none" w:sz="0" w:space="0" w:color="auto"/>
          </w:divBdr>
        </w:div>
        <w:div w:id="1761560107">
          <w:marLeft w:val="0"/>
          <w:marRight w:val="0"/>
          <w:marTop w:val="0"/>
          <w:marBottom w:val="0"/>
          <w:divBdr>
            <w:top w:val="none" w:sz="0" w:space="0" w:color="auto"/>
            <w:left w:val="none" w:sz="0" w:space="0" w:color="auto"/>
            <w:bottom w:val="none" w:sz="0" w:space="0" w:color="auto"/>
            <w:right w:val="none" w:sz="0" w:space="0" w:color="auto"/>
          </w:divBdr>
        </w:div>
        <w:div w:id="1786656673">
          <w:marLeft w:val="0"/>
          <w:marRight w:val="0"/>
          <w:marTop w:val="0"/>
          <w:marBottom w:val="0"/>
          <w:divBdr>
            <w:top w:val="none" w:sz="0" w:space="0" w:color="auto"/>
            <w:left w:val="none" w:sz="0" w:space="0" w:color="auto"/>
            <w:bottom w:val="none" w:sz="0" w:space="0" w:color="auto"/>
            <w:right w:val="none" w:sz="0" w:space="0" w:color="auto"/>
          </w:divBdr>
        </w:div>
        <w:div w:id="1807356095">
          <w:marLeft w:val="0"/>
          <w:marRight w:val="0"/>
          <w:marTop w:val="0"/>
          <w:marBottom w:val="0"/>
          <w:divBdr>
            <w:top w:val="none" w:sz="0" w:space="0" w:color="auto"/>
            <w:left w:val="none" w:sz="0" w:space="0" w:color="auto"/>
            <w:bottom w:val="none" w:sz="0" w:space="0" w:color="auto"/>
            <w:right w:val="none" w:sz="0" w:space="0" w:color="auto"/>
          </w:divBdr>
        </w:div>
        <w:div w:id="1811164946">
          <w:marLeft w:val="0"/>
          <w:marRight w:val="0"/>
          <w:marTop w:val="0"/>
          <w:marBottom w:val="0"/>
          <w:divBdr>
            <w:top w:val="none" w:sz="0" w:space="0" w:color="auto"/>
            <w:left w:val="none" w:sz="0" w:space="0" w:color="auto"/>
            <w:bottom w:val="none" w:sz="0" w:space="0" w:color="auto"/>
            <w:right w:val="none" w:sz="0" w:space="0" w:color="auto"/>
          </w:divBdr>
        </w:div>
        <w:div w:id="1812751074">
          <w:marLeft w:val="0"/>
          <w:marRight w:val="0"/>
          <w:marTop w:val="0"/>
          <w:marBottom w:val="0"/>
          <w:divBdr>
            <w:top w:val="none" w:sz="0" w:space="0" w:color="auto"/>
            <w:left w:val="none" w:sz="0" w:space="0" w:color="auto"/>
            <w:bottom w:val="none" w:sz="0" w:space="0" w:color="auto"/>
            <w:right w:val="none" w:sz="0" w:space="0" w:color="auto"/>
          </w:divBdr>
        </w:div>
        <w:div w:id="1815246853">
          <w:marLeft w:val="0"/>
          <w:marRight w:val="0"/>
          <w:marTop w:val="0"/>
          <w:marBottom w:val="0"/>
          <w:divBdr>
            <w:top w:val="none" w:sz="0" w:space="0" w:color="auto"/>
            <w:left w:val="none" w:sz="0" w:space="0" w:color="auto"/>
            <w:bottom w:val="none" w:sz="0" w:space="0" w:color="auto"/>
            <w:right w:val="none" w:sz="0" w:space="0" w:color="auto"/>
          </w:divBdr>
        </w:div>
        <w:div w:id="1826048822">
          <w:marLeft w:val="0"/>
          <w:marRight w:val="0"/>
          <w:marTop w:val="0"/>
          <w:marBottom w:val="0"/>
          <w:divBdr>
            <w:top w:val="none" w:sz="0" w:space="0" w:color="auto"/>
            <w:left w:val="none" w:sz="0" w:space="0" w:color="auto"/>
            <w:bottom w:val="none" w:sz="0" w:space="0" w:color="auto"/>
            <w:right w:val="none" w:sz="0" w:space="0" w:color="auto"/>
          </w:divBdr>
        </w:div>
        <w:div w:id="1834223486">
          <w:marLeft w:val="0"/>
          <w:marRight w:val="0"/>
          <w:marTop w:val="0"/>
          <w:marBottom w:val="0"/>
          <w:divBdr>
            <w:top w:val="none" w:sz="0" w:space="0" w:color="auto"/>
            <w:left w:val="none" w:sz="0" w:space="0" w:color="auto"/>
            <w:bottom w:val="none" w:sz="0" w:space="0" w:color="auto"/>
            <w:right w:val="none" w:sz="0" w:space="0" w:color="auto"/>
          </w:divBdr>
        </w:div>
        <w:div w:id="1850365943">
          <w:marLeft w:val="0"/>
          <w:marRight w:val="0"/>
          <w:marTop w:val="0"/>
          <w:marBottom w:val="0"/>
          <w:divBdr>
            <w:top w:val="none" w:sz="0" w:space="0" w:color="auto"/>
            <w:left w:val="none" w:sz="0" w:space="0" w:color="auto"/>
            <w:bottom w:val="none" w:sz="0" w:space="0" w:color="auto"/>
            <w:right w:val="none" w:sz="0" w:space="0" w:color="auto"/>
          </w:divBdr>
        </w:div>
        <w:div w:id="1874267866">
          <w:marLeft w:val="0"/>
          <w:marRight w:val="0"/>
          <w:marTop w:val="0"/>
          <w:marBottom w:val="0"/>
          <w:divBdr>
            <w:top w:val="none" w:sz="0" w:space="0" w:color="auto"/>
            <w:left w:val="none" w:sz="0" w:space="0" w:color="auto"/>
            <w:bottom w:val="none" w:sz="0" w:space="0" w:color="auto"/>
            <w:right w:val="none" w:sz="0" w:space="0" w:color="auto"/>
          </w:divBdr>
        </w:div>
        <w:div w:id="1923448417">
          <w:marLeft w:val="0"/>
          <w:marRight w:val="0"/>
          <w:marTop w:val="0"/>
          <w:marBottom w:val="0"/>
          <w:divBdr>
            <w:top w:val="none" w:sz="0" w:space="0" w:color="auto"/>
            <w:left w:val="none" w:sz="0" w:space="0" w:color="auto"/>
            <w:bottom w:val="none" w:sz="0" w:space="0" w:color="auto"/>
            <w:right w:val="none" w:sz="0" w:space="0" w:color="auto"/>
          </w:divBdr>
        </w:div>
        <w:div w:id="1930891256">
          <w:marLeft w:val="0"/>
          <w:marRight w:val="0"/>
          <w:marTop w:val="0"/>
          <w:marBottom w:val="0"/>
          <w:divBdr>
            <w:top w:val="none" w:sz="0" w:space="0" w:color="auto"/>
            <w:left w:val="none" w:sz="0" w:space="0" w:color="auto"/>
            <w:bottom w:val="none" w:sz="0" w:space="0" w:color="auto"/>
            <w:right w:val="none" w:sz="0" w:space="0" w:color="auto"/>
          </w:divBdr>
        </w:div>
        <w:div w:id="1939437589">
          <w:marLeft w:val="0"/>
          <w:marRight w:val="0"/>
          <w:marTop w:val="0"/>
          <w:marBottom w:val="0"/>
          <w:divBdr>
            <w:top w:val="none" w:sz="0" w:space="0" w:color="auto"/>
            <w:left w:val="none" w:sz="0" w:space="0" w:color="auto"/>
            <w:bottom w:val="none" w:sz="0" w:space="0" w:color="auto"/>
            <w:right w:val="none" w:sz="0" w:space="0" w:color="auto"/>
          </w:divBdr>
        </w:div>
        <w:div w:id="1977029121">
          <w:marLeft w:val="0"/>
          <w:marRight w:val="0"/>
          <w:marTop w:val="0"/>
          <w:marBottom w:val="0"/>
          <w:divBdr>
            <w:top w:val="none" w:sz="0" w:space="0" w:color="auto"/>
            <w:left w:val="none" w:sz="0" w:space="0" w:color="auto"/>
            <w:bottom w:val="none" w:sz="0" w:space="0" w:color="auto"/>
            <w:right w:val="none" w:sz="0" w:space="0" w:color="auto"/>
          </w:divBdr>
        </w:div>
        <w:div w:id="1986349673">
          <w:marLeft w:val="0"/>
          <w:marRight w:val="0"/>
          <w:marTop w:val="0"/>
          <w:marBottom w:val="0"/>
          <w:divBdr>
            <w:top w:val="none" w:sz="0" w:space="0" w:color="auto"/>
            <w:left w:val="none" w:sz="0" w:space="0" w:color="auto"/>
            <w:bottom w:val="none" w:sz="0" w:space="0" w:color="auto"/>
            <w:right w:val="none" w:sz="0" w:space="0" w:color="auto"/>
          </w:divBdr>
        </w:div>
        <w:div w:id="1989048431">
          <w:marLeft w:val="0"/>
          <w:marRight w:val="0"/>
          <w:marTop w:val="0"/>
          <w:marBottom w:val="0"/>
          <w:divBdr>
            <w:top w:val="none" w:sz="0" w:space="0" w:color="auto"/>
            <w:left w:val="none" w:sz="0" w:space="0" w:color="auto"/>
            <w:bottom w:val="none" w:sz="0" w:space="0" w:color="auto"/>
            <w:right w:val="none" w:sz="0" w:space="0" w:color="auto"/>
          </w:divBdr>
        </w:div>
        <w:div w:id="1998728532">
          <w:marLeft w:val="0"/>
          <w:marRight w:val="0"/>
          <w:marTop w:val="0"/>
          <w:marBottom w:val="0"/>
          <w:divBdr>
            <w:top w:val="none" w:sz="0" w:space="0" w:color="auto"/>
            <w:left w:val="none" w:sz="0" w:space="0" w:color="auto"/>
            <w:bottom w:val="none" w:sz="0" w:space="0" w:color="auto"/>
            <w:right w:val="none" w:sz="0" w:space="0" w:color="auto"/>
          </w:divBdr>
        </w:div>
        <w:div w:id="2006781201">
          <w:marLeft w:val="0"/>
          <w:marRight w:val="0"/>
          <w:marTop w:val="0"/>
          <w:marBottom w:val="0"/>
          <w:divBdr>
            <w:top w:val="none" w:sz="0" w:space="0" w:color="auto"/>
            <w:left w:val="none" w:sz="0" w:space="0" w:color="auto"/>
            <w:bottom w:val="none" w:sz="0" w:space="0" w:color="auto"/>
            <w:right w:val="none" w:sz="0" w:space="0" w:color="auto"/>
          </w:divBdr>
        </w:div>
        <w:div w:id="2009091170">
          <w:marLeft w:val="0"/>
          <w:marRight w:val="0"/>
          <w:marTop w:val="0"/>
          <w:marBottom w:val="0"/>
          <w:divBdr>
            <w:top w:val="none" w:sz="0" w:space="0" w:color="auto"/>
            <w:left w:val="none" w:sz="0" w:space="0" w:color="auto"/>
            <w:bottom w:val="none" w:sz="0" w:space="0" w:color="auto"/>
            <w:right w:val="none" w:sz="0" w:space="0" w:color="auto"/>
          </w:divBdr>
        </w:div>
        <w:div w:id="2027099904">
          <w:marLeft w:val="0"/>
          <w:marRight w:val="0"/>
          <w:marTop w:val="0"/>
          <w:marBottom w:val="0"/>
          <w:divBdr>
            <w:top w:val="none" w:sz="0" w:space="0" w:color="auto"/>
            <w:left w:val="none" w:sz="0" w:space="0" w:color="auto"/>
            <w:bottom w:val="none" w:sz="0" w:space="0" w:color="auto"/>
            <w:right w:val="none" w:sz="0" w:space="0" w:color="auto"/>
          </w:divBdr>
        </w:div>
        <w:div w:id="2034185235">
          <w:marLeft w:val="0"/>
          <w:marRight w:val="0"/>
          <w:marTop w:val="0"/>
          <w:marBottom w:val="0"/>
          <w:divBdr>
            <w:top w:val="none" w:sz="0" w:space="0" w:color="auto"/>
            <w:left w:val="none" w:sz="0" w:space="0" w:color="auto"/>
            <w:bottom w:val="none" w:sz="0" w:space="0" w:color="auto"/>
            <w:right w:val="none" w:sz="0" w:space="0" w:color="auto"/>
          </w:divBdr>
        </w:div>
        <w:div w:id="2048673274">
          <w:marLeft w:val="0"/>
          <w:marRight w:val="0"/>
          <w:marTop w:val="0"/>
          <w:marBottom w:val="0"/>
          <w:divBdr>
            <w:top w:val="none" w:sz="0" w:space="0" w:color="auto"/>
            <w:left w:val="none" w:sz="0" w:space="0" w:color="auto"/>
            <w:bottom w:val="none" w:sz="0" w:space="0" w:color="auto"/>
            <w:right w:val="none" w:sz="0" w:space="0" w:color="auto"/>
          </w:divBdr>
        </w:div>
        <w:div w:id="2056157092">
          <w:marLeft w:val="0"/>
          <w:marRight w:val="0"/>
          <w:marTop w:val="0"/>
          <w:marBottom w:val="0"/>
          <w:divBdr>
            <w:top w:val="none" w:sz="0" w:space="0" w:color="auto"/>
            <w:left w:val="none" w:sz="0" w:space="0" w:color="auto"/>
            <w:bottom w:val="none" w:sz="0" w:space="0" w:color="auto"/>
            <w:right w:val="none" w:sz="0" w:space="0" w:color="auto"/>
          </w:divBdr>
        </w:div>
        <w:div w:id="2078285187">
          <w:marLeft w:val="0"/>
          <w:marRight w:val="0"/>
          <w:marTop w:val="0"/>
          <w:marBottom w:val="0"/>
          <w:divBdr>
            <w:top w:val="none" w:sz="0" w:space="0" w:color="auto"/>
            <w:left w:val="none" w:sz="0" w:space="0" w:color="auto"/>
            <w:bottom w:val="none" w:sz="0" w:space="0" w:color="auto"/>
            <w:right w:val="none" w:sz="0" w:space="0" w:color="auto"/>
          </w:divBdr>
        </w:div>
        <w:div w:id="2103839340">
          <w:marLeft w:val="0"/>
          <w:marRight w:val="0"/>
          <w:marTop w:val="0"/>
          <w:marBottom w:val="0"/>
          <w:divBdr>
            <w:top w:val="none" w:sz="0" w:space="0" w:color="auto"/>
            <w:left w:val="none" w:sz="0" w:space="0" w:color="auto"/>
            <w:bottom w:val="none" w:sz="0" w:space="0" w:color="auto"/>
            <w:right w:val="none" w:sz="0" w:space="0" w:color="auto"/>
          </w:divBdr>
        </w:div>
        <w:div w:id="2136170665">
          <w:marLeft w:val="0"/>
          <w:marRight w:val="0"/>
          <w:marTop w:val="0"/>
          <w:marBottom w:val="0"/>
          <w:divBdr>
            <w:top w:val="none" w:sz="0" w:space="0" w:color="auto"/>
            <w:left w:val="none" w:sz="0" w:space="0" w:color="auto"/>
            <w:bottom w:val="none" w:sz="0" w:space="0" w:color="auto"/>
            <w:right w:val="none" w:sz="0" w:space="0" w:color="auto"/>
          </w:divBdr>
        </w:div>
        <w:div w:id="2144538929">
          <w:marLeft w:val="0"/>
          <w:marRight w:val="0"/>
          <w:marTop w:val="0"/>
          <w:marBottom w:val="0"/>
          <w:divBdr>
            <w:top w:val="none" w:sz="0" w:space="0" w:color="auto"/>
            <w:left w:val="none" w:sz="0" w:space="0" w:color="auto"/>
            <w:bottom w:val="none" w:sz="0" w:space="0" w:color="auto"/>
            <w:right w:val="none" w:sz="0" w:space="0" w:color="auto"/>
          </w:divBdr>
        </w:div>
      </w:divsChild>
    </w:div>
    <w:div w:id="20667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C584-0BDF-4740-AD15-39DB8240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1902</Words>
  <Characters>11412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13288</CharactersWithSpaces>
  <SharedDoc>false</SharedDoc>
  <HLinks>
    <vt:vector size="6" baseType="variant">
      <vt:variant>
        <vt:i4>7012367</vt:i4>
      </vt:variant>
      <vt:variant>
        <vt:i4>0</vt:i4>
      </vt:variant>
      <vt:variant>
        <vt:i4>0</vt:i4>
      </vt:variant>
      <vt:variant>
        <vt:i4>5</vt:i4>
      </vt:variant>
      <vt:variant>
        <vt:lpwstr>mailto:michal.rynkowski@antydoping.pl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Użytkownik</cp:lastModifiedBy>
  <cp:revision>3</cp:revision>
  <cp:lastPrinted>2019-01-07T11:05:00Z</cp:lastPrinted>
  <dcterms:created xsi:type="dcterms:W3CDTF">2020-11-19T08:16:00Z</dcterms:created>
  <dcterms:modified xsi:type="dcterms:W3CDTF">2020-11-19T08:16:00Z</dcterms:modified>
</cp:coreProperties>
</file>